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5D" w:rsidRPr="007B135D" w:rsidRDefault="00F12DA8" w:rsidP="0008645B">
      <w:pPr>
        <w:shd w:val="clear" w:color="auto" w:fill="FFFFFF"/>
        <w:spacing w:before="100" w:beforeAutospacing="1" w:after="100" w:afterAutospacing="1" w:line="300" w:lineRule="atLeast"/>
        <w:ind w:left="-1417" w:right="191"/>
        <w:jc w:val="center"/>
        <w:outlineLvl w:val="1"/>
        <w:rPr>
          <w:rFonts w:ascii="Tahoma" w:hAnsi="Tahoma" w:cs="Tahoma"/>
          <w:bCs/>
          <w:color w:val="000000" w:themeColor="text1"/>
          <w:sz w:val="32"/>
          <w:szCs w:val="40"/>
          <w:lang w:val="en-US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6E5FCB87" wp14:editId="6C0FE231">
            <wp:simplePos x="0" y="0"/>
            <wp:positionH relativeFrom="column">
              <wp:posOffset>-594995</wp:posOffset>
            </wp:positionH>
            <wp:positionV relativeFrom="paragraph">
              <wp:posOffset>-43180</wp:posOffset>
            </wp:positionV>
            <wp:extent cx="7004002" cy="1564763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fTitl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02" cy="1564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35D" w:rsidRPr="007B135D" w:rsidRDefault="007B135D" w:rsidP="0008645B">
      <w:pPr>
        <w:shd w:val="clear" w:color="auto" w:fill="FFFFFF"/>
        <w:spacing w:before="100" w:beforeAutospacing="1" w:after="100" w:afterAutospacing="1" w:line="300" w:lineRule="atLeast"/>
        <w:ind w:left="-1417" w:right="191"/>
        <w:jc w:val="center"/>
        <w:outlineLvl w:val="1"/>
        <w:rPr>
          <w:rFonts w:ascii="Tahoma" w:hAnsi="Tahoma" w:cs="Tahoma"/>
          <w:bCs/>
          <w:color w:val="000000" w:themeColor="text1"/>
          <w:sz w:val="32"/>
          <w:szCs w:val="40"/>
          <w:lang w:val="en-US"/>
        </w:rPr>
      </w:pPr>
    </w:p>
    <w:p w:rsidR="007B135D" w:rsidRPr="007B135D" w:rsidRDefault="007B135D" w:rsidP="0008645B">
      <w:pPr>
        <w:shd w:val="clear" w:color="auto" w:fill="FFFFFF"/>
        <w:spacing w:before="100" w:beforeAutospacing="1" w:after="100" w:afterAutospacing="1" w:line="300" w:lineRule="atLeast"/>
        <w:ind w:left="-1417" w:right="191"/>
        <w:jc w:val="center"/>
        <w:outlineLvl w:val="1"/>
        <w:rPr>
          <w:rFonts w:ascii="Tahoma" w:hAnsi="Tahoma" w:cs="Tahoma"/>
          <w:bCs/>
          <w:color w:val="000000" w:themeColor="text1"/>
          <w:sz w:val="32"/>
          <w:szCs w:val="40"/>
          <w:lang w:val="en-US"/>
        </w:rPr>
      </w:pPr>
    </w:p>
    <w:p w:rsidR="007B135D" w:rsidRPr="007B135D" w:rsidRDefault="007B135D" w:rsidP="0008645B">
      <w:pPr>
        <w:shd w:val="clear" w:color="auto" w:fill="FFFFFF"/>
        <w:spacing w:before="100" w:beforeAutospacing="1" w:after="100" w:afterAutospacing="1" w:line="300" w:lineRule="atLeast"/>
        <w:ind w:left="-1417" w:right="191"/>
        <w:jc w:val="center"/>
        <w:outlineLvl w:val="1"/>
        <w:rPr>
          <w:rFonts w:ascii="Tahoma" w:hAnsi="Tahoma" w:cs="Tahoma"/>
          <w:bCs/>
          <w:color w:val="000000" w:themeColor="text1"/>
          <w:sz w:val="32"/>
          <w:szCs w:val="40"/>
          <w:lang w:val="en-US"/>
        </w:rPr>
      </w:pPr>
    </w:p>
    <w:p w:rsidR="001D114A" w:rsidRPr="00F77621" w:rsidRDefault="001D114A" w:rsidP="00F9117B">
      <w:pPr>
        <w:shd w:val="clear" w:color="auto" w:fill="FFFFFF"/>
        <w:spacing w:before="100" w:beforeAutospacing="1" w:after="100" w:afterAutospacing="1" w:line="300" w:lineRule="atLeast"/>
        <w:ind w:left="-567" w:right="191"/>
        <w:jc w:val="center"/>
        <w:outlineLvl w:val="1"/>
        <w:rPr>
          <w:rFonts w:ascii="Tahoma" w:hAnsi="Tahoma" w:cs="Tahoma"/>
          <w:b/>
          <w:bCs/>
          <w:color w:val="000000" w:themeColor="text1"/>
          <w:sz w:val="32"/>
          <w:szCs w:val="40"/>
        </w:rPr>
      </w:pPr>
      <w:r w:rsidRPr="00F77621">
        <w:rPr>
          <w:rFonts w:ascii="Tahoma" w:hAnsi="Tahoma" w:cs="Tahoma"/>
          <w:b/>
          <w:bCs/>
          <w:color w:val="000000" w:themeColor="text1"/>
          <w:sz w:val="32"/>
          <w:szCs w:val="40"/>
        </w:rPr>
        <w:t>Бриф на продвижение сайта</w:t>
      </w:r>
      <w:bookmarkStart w:id="0" w:name="_GoBack"/>
      <w:bookmarkEnd w:id="0"/>
    </w:p>
    <w:p w:rsidR="0008645B" w:rsidRPr="00F77621" w:rsidRDefault="0008645B" w:rsidP="00F77621">
      <w:pPr>
        <w:ind w:left="-567"/>
        <w:rPr>
          <w:rFonts w:ascii="Tahoma" w:hAnsi="Tahoma" w:cs="Tahoma"/>
          <w:sz w:val="24"/>
        </w:rPr>
      </w:pPr>
      <w:r w:rsidRPr="00F77621">
        <w:rPr>
          <w:rFonts w:ascii="Tahoma" w:hAnsi="Tahoma" w:cs="Tahoma"/>
        </w:rPr>
        <w:t xml:space="preserve">Заполните бриф, чтобы мы рассчитали стоимость и сроки работ по </w:t>
      </w:r>
      <w:r w:rsidR="00F77621" w:rsidRPr="00F77621">
        <w:rPr>
          <w:rFonts w:ascii="Tahoma" w:hAnsi="Tahoma" w:cs="Tahoma"/>
        </w:rPr>
        <w:t>продвижению</w:t>
      </w:r>
      <w:r w:rsidRPr="00F77621">
        <w:rPr>
          <w:rFonts w:ascii="Tahoma" w:hAnsi="Tahoma" w:cs="Tahoma"/>
        </w:rPr>
        <w:t xml:space="preserve"> </w:t>
      </w:r>
      <w:r w:rsidR="000651D5" w:rsidRPr="00F77621">
        <w:rPr>
          <w:rFonts w:ascii="Tahoma" w:hAnsi="Tahoma" w:cs="Tahoma"/>
        </w:rPr>
        <w:t>В</w:t>
      </w:r>
      <w:r w:rsidRPr="00F77621">
        <w:rPr>
          <w:rFonts w:ascii="Tahoma" w:hAnsi="Tahoma" w:cs="Tahoma"/>
        </w:rPr>
        <w:t>ашего сайта.</w:t>
      </w:r>
    </w:p>
    <w:p w:rsidR="0008645B" w:rsidRPr="00F9117B" w:rsidRDefault="0008645B" w:rsidP="000651D5">
      <w:pPr>
        <w:shd w:val="clear" w:color="auto" w:fill="FFFFFF"/>
        <w:spacing w:before="100" w:beforeAutospacing="1" w:after="100" w:afterAutospacing="1" w:line="300" w:lineRule="atLeast"/>
        <w:ind w:left="-567" w:right="191"/>
        <w:jc w:val="center"/>
        <w:outlineLvl w:val="1"/>
        <w:rPr>
          <w:rFonts w:ascii="Tahoma" w:hAnsi="Tahoma" w:cs="Tahoma"/>
          <w:b/>
          <w:bCs/>
          <w:color w:val="7F7F7F" w:themeColor="text1" w:themeTint="80"/>
          <w:sz w:val="28"/>
          <w:szCs w:val="40"/>
        </w:rPr>
      </w:pPr>
      <w:r w:rsidRPr="00F9117B">
        <w:rPr>
          <w:rFonts w:ascii="Tahoma" w:hAnsi="Tahoma" w:cs="Tahoma"/>
          <w:b/>
          <w:bCs/>
          <w:color w:val="7F7F7F" w:themeColor="text1" w:themeTint="80"/>
          <w:sz w:val="28"/>
          <w:szCs w:val="40"/>
        </w:rPr>
        <w:t>Общая информация о компании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3"/>
        <w:gridCol w:w="5912"/>
      </w:tblGrid>
      <w:tr w:rsidR="001D114A" w:rsidRPr="007B135D" w:rsidTr="000651D5">
        <w:trPr>
          <w:trHeight w:hRule="exact" w:val="1082"/>
        </w:trPr>
        <w:tc>
          <w:tcPr>
            <w:tcW w:w="4153" w:type="dxa"/>
            <w:vAlign w:val="center"/>
          </w:tcPr>
          <w:p w:rsidR="008863DA" w:rsidRPr="007B135D" w:rsidRDefault="00084E0A" w:rsidP="000651D5">
            <w:pPr>
              <w:spacing w:before="120"/>
              <w:ind w:left="33"/>
              <w:rPr>
                <w:rFonts w:ascii="Tahoma" w:hAnsi="Tahoma" w:cs="Tahoma"/>
                <w:b/>
                <w:color w:val="0D0D0D" w:themeColor="text1" w:themeTint="F2"/>
              </w:rPr>
            </w:pPr>
            <w:r w:rsidRPr="007B135D">
              <w:rPr>
                <w:rFonts w:ascii="Tahoma" w:hAnsi="Tahoma" w:cs="Tahoma"/>
                <w:b/>
                <w:color w:val="0D0D0D" w:themeColor="text1" w:themeTint="F2"/>
              </w:rPr>
              <w:t xml:space="preserve">НАЗВАНИЕ КОМПАНИИ </w:t>
            </w:r>
          </w:p>
          <w:p w:rsidR="001D114A" w:rsidRPr="007B135D" w:rsidRDefault="008863DA" w:rsidP="000651D5">
            <w:pPr>
              <w:spacing w:before="120" w:after="0" w:line="240" w:lineRule="auto"/>
              <w:ind w:left="33"/>
              <w:rPr>
                <w:rFonts w:ascii="Tahoma" w:hAnsi="Tahoma" w:cs="Tahoma"/>
                <w:color w:val="595959" w:themeColor="text1" w:themeTint="A6"/>
              </w:rPr>
            </w:pPr>
            <w:r w:rsidRPr="007B135D">
              <w:rPr>
                <w:rFonts w:ascii="Tahoma" w:hAnsi="Tahoma" w:cs="Tahoma"/>
                <w:color w:val="595959" w:themeColor="text1" w:themeTint="A6"/>
              </w:rPr>
              <w:t>(для упоминаний в текстах на сайте)</w:t>
            </w:r>
          </w:p>
        </w:tc>
        <w:tc>
          <w:tcPr>
            <w:tcW w:w="5912" w:type="dxa"/>
            <w:vAlign w:val="center"/>
          </w:tcPr>
          <w:p w:rsidR="001D114A" w:rsidRPr="007B135D" w:rsidRDefault="001D114A" w:rsidP="000651D5">
            <w:pPr>
              <w:spacing w:after="0" w:line="240" w:lineRule="auto"/>
              <w:rPr>
                <w:rFonts w:ascii="Tahoma" w:eastAsiaTheme="minorEastAsia" w:hAnsi="Tahoma" w:cs="Tahoma"/>
                <w:szCs w:val="24"/>
              </w:rPr>
            </w:pPr>
          </w:p>
        </w:tc>
      </w:tr>
      <w:tr w:rsidR="0008645B" w:rsidRPr="007B135D" w:rsidTr="000651D5">
        <w:trPr>
          <w:trHeight w:hRule="exact" w:val="1070"/>
        </w:trPr>
        <w:tc>
          <w:tcPr>
            <w:tcW w:w="4153" w:type="dxa"/>
            <w:vAlign w:val="center"/>
          </w:tcPr>
          <w:p w:rsidR="0008645B" w:rsidRPr="007B135D" w:rsidRDefault="0008645B" w:rsidP="000651D5">
            <w:pPr>
              <w:spacing w:before="120"/>
              <w:ind w:left="33"/>
              <w:rPr>
                <w:rFonts w:ascii="Tahoma" w:hAnsi="Tahoma" w:cs="Tahoma"/>
                <w:b/>
                <w:color w:val="0D0D0D" w:themeColor="text1" w:themeTint="F2"/>
              </w:rPr>
            </w:pPr>
            <w:r w:rsidRPr="007B135D">
              <w:rPr>
                <w:rFonts w:ascii="Tahoma" w:hAnsi="Tahoma" w:cs="Tahoma"/>
                <w:b/>
                <w:color w:val="0D0D0D" w:themeColor="text1" w:themeTint="F2"/>
              </w:rPr>
              <w:t>ЧЕМ ЗАНИМАЕТСЯ КОМПАНИЯ</w:t>
            </w:r>
          </w:p>
          <w:p w:rsidR="0008645B" w:rsidRPr="007B135D" w:rsidRDefault="0008645B" w:rsidP="000651D5">
            <w:pPr>
              <w:spacing w:before="120"/>
              <w:ind w:left="33"/>
              <w:rPr>
                <w:rFonts w:ascii="Tahoma" w:hAnsi="Tahoma" w:cs="Tahoma"/>
                <w:b/>
                <w:color w:val="0D0D0D" w:themeColor="text1" w:themeTint="F2"/>
              </w:rPr>
            </w:pPr>
            <w:r w:rsidRPr="007B135D">
              <w:rPr>
                <w:rFonts w:ascii="Tahoma" w:hAnsi="Tahoma" w:cs="Tahoma"/>
                <w:color w:val="595959" w:themeColor="text1" w:themeTint="A6"/>
              </w:rPr>
              <w:t>(отрасль, сфера деятельности)</w:t>
            </w:r>
          </w:p>
        </w:tc>
        <w:tc>
          <w:tcPr>
            <w:tcW w:w="5912" w:type="dxa"/>
            <w:vAlign w:val="center"/>
          </w:tcPr>
          <w:p w:rsidR="0008645B" w:rsidRPr="007B135D" w:rsidRDefault="0008645B" w:rsidP="000651D5">
            <w:pPr>
              <w:spacing w:after="0" w:line="240" w:lineRule="auto"/>
              <w:rPr>
                <w:rFonts w:ascii="Tahoma" w:eastAsiaTheme="minorEastAsia" w:hAnsi="Tahoma" w:cs="Tahoma"/>
                <w:szCs w:val="24"/>
              </w:rPr>
            </w:pPr>
          </w:p>
        </w:tc>
      </w:tr>
      <w:tr w:rsidR="0008645B" w:rsidRPr="007B135D" w:rsidTr="000651D5">
        <w:trPr>
          <w:trHeight w:hRule="exact" w:val="1914"/>
        </w:trPr>
        <w:tc>
          <w:tcPr>
            <w:tcW w:w="4153" w:type="dxa"/>
            <w:vAlign w:val="center"/>
          </w:tcPr>
          <w:p w:rsidR="00A83628" w:rsidRPr="007B135D" w:rsidRDefault="0008645B" w:rsidP="000651D5">
            <w:pPr>
              <w:spacing w:before="120"/>
              <w:ind w:left="33"/>
              <w:rPr>
                <w:rFonts w:ascii="Tahoma" w:hAnsi="Tahoma" w:cs="Tahoma"/>
                <w:b/>
                <w:color w:val="0D0D0D" w:themeColor="text1" w:themeTint="F2"/>
              </w:rPr>
            </w:pPr>
            <w:r w:rsidRPr="007B135D">
              <w:rPr>
                <w:rFonts w:ascii="Tahoma" w:hAnsi="Tahoma" w:cs="Tahoma"/>
                <w:b/>
                <w:color w:val="0D0D0D" w:themeColor="text1" w:themeTint="F2"/>
              </w:rPr>
              <w:t xml:space="preserve">ПРЕДСТАВЛЯЕМАЯ ПРОДУКЦИЯ, ТОРГОВЫЕ МАРКИ </w:t>
            </w:r>
          </w:p>
          <w:p w:rsidR="0008645B" w:rsidRPr="007B135D" w:rsidRDefault="0008645B" w:rsidP="000651D5">
            <w:pPr>
              <w:spacing w:before="120"/>
              <w:ind w:left="33"/>
              <w:rPr>
                <w:rFonts w:ascii="Tahoma" w:hAnsi="Tahoma" w:cs="Tahoma"/>
                <w:b/>
                <w:color w:val="0D0D0D" w:themeColor="text1" w:themeTint="F2"/>
              </w:rPr>
            </w:pPr>
            <w:r w:rsidRPr="007B135D">
              <w:rPr>
                <w:rFonts w:ascii="Tahoma" w:hAnsi="Tahoma" w:cs="Tahoma"/>
                <w:color w:val="595959" w:themeColor="text1" w:themeTint="A6"/>
              </w:rPr>
              <w:t xml:space="preserve">(услуги, товары в </w:t>
            </w:r>
            <w:r w:rsidR="007B135D">
              <w:rPr>
                <w:rFonts w:ascii="Tahoma" w:hAnsi="Tahoma" w:cs="Tahoma"/>
                <w:color w:val="595959" w:themeColor="text1" w:themeTint="A6"/>
              </w:rPr>
              <w:t>порядке убывания приоритетности,</w:t>
            </w:r>
            <w:r w:rsidRPr="007B135D">
              <w:rPr>
                <w:rFonts w:ascii="Tahoma" w:hAnsi="Tahoma" w:cs="Tahoma"/>
                <w:color w:val="595959" w:themeColor="text1" w:themeTint="A6"/>
              </w:rPr>
              <w:t xml:space="preserve"> </w:t>
            </w:r>
            <w:r w:rsidR="007B135D">
              <w:rPr>
                <w:rFonts w:ascii="Tahoma" w:hAnsi="Tahoma" w:cs="Tahoma"/>
                <w:color w:val="595959" w:themeColor="text1" w:themeTint="A6"/>
              </w:rPr>
              <w:t>д</w:t>
            </w:r>
            <w:r w:rsidRPr="007B135D">
              <w:rPr>
                <w:rFonts w:ascii="Tahoma" w:hAnsi="Tahoma" w:cs="Tahoma"/>
                <w:color w:val="595959" w:themeColor="text1" w:themeTint="A6"/>
              </w:rPr>
              <w:t>обавьте ссылки на разделы сайта)</w:t>
            </w:r>
          </w:p>
        </w:tc>
        <w:tc>
          <w:tcPr>
            <w:tcW w:w="5912" w:type="dxa"/>
            <w:vAlign w:val="center"/>
          </w:tcPr>
          <w:p w:rsidR="0008645B" w:rsidRPr="007B135D" w:rsidRDefault="0008645B" w:rsidP="000651D5">
            <w:pPr>
              <w:spacing w:after="0" w:line="240" w:lineRule="auto"/>
              <w:rPr>
                <w:rFonts w:ascii="Tahoma" w:eastAsiaTheme="minorEastAsia" w:hAnsi="Tahoma" w:cs="Tahoma"/>
                <w:szCs w:val="24"/>
              </w:rPr>
            </w:pPr>
          </w:p>
        </w:tc>
      </w:tr>
      <w:tr w:rsidR="00A83628" w:rsidRPr="007B135D" w:rsidTr="000651D5">
        <w:trPr>
          <w:trHeight w:hRule="exact" w:val="1299"/>
        </w:trPr>
        <w:tc>
          <w:tcPr>
            <w:tcW w:w="4153" w:type="dxa"/>
            <w:vAlign w:val="center"/>
          </w:tcPr>
          <w:p w:rsidR="00A83628" w:rsidRPr="007B135D" w:rsidRDefault="00A83628" w:rsidP="000651D5">
            <w:pPr>
              <w:spacing w:before="120"/>
              <w:rPr>
                <w:rFonts w:ascii="Tahoma" w:hAnsi="Tahoma" w:cs="Tahoma"/>
                <w:b/>
                <w:color w:val="0D0D0D" w:themeColor="text1" w:themeTint="F2"/>
              </w:rPr>
            </w:pPr>
            <w:r w:rsidRPr="007B135D">
              <w:rPr>
                <w:rFonts w:ascii="Tahoma" w:hAnsi="Tahoma" w:cs="Tahoma"/>
                <w:b/>
                <w:color w:val="0D0D0D" w:themeColor="text1" w:themeTint="F2"/>
              </w:rPr>
              <w:t>АДРЕС САЙТА</w:t>
            </w:r>
          </w:p>
          <w:p w:rsidR="00A83628" w:rsidRPr="007B135D" w:rsidRDefault="00A83628" w:rsidP="000651D5">
            <w:pPr>
              <w:spacing w:after="0" w:line="240" w:lineRule="auto"/>
              <w:rPr>
                <w:rFonts w:ascii="Tahoma" w:hAnsi="Tahoma" w:cs="Tahoma"/>
                <w:color w:val="595959" w:themeColor="text1" w:themeTint="A6"/>
              </w:rPr>
            </w:pPr>
            <w:r w:rsidRPr="007B135D">
              <w:rPr>
                <w:rFonts w:ascii="Tahoma" w:hAnsi="Tahoma" w:cs="Tahoma"/>
                <w:color w:val="595959" w:themeColor="text1" w:themeTint="A6"/>
              </w:rPr>
              <w:t>(доменное имя/</w:t>
            </w:r>
            <w:proofErr w:type="gramStart"/>
            <w:r w:rsidRPr="007B135D">
              <w:rPr>
                <w:rFonts w:ascii="Tahoma" w:hAnsi="Tahoma" w:cs="Tahoma"/>
                <w:color w:val="595959" w:themeColor="text1" w:themeTint="A6"/>
                <w:lang w:val="en-US"/>
              </w:rPr>
              <w:t>URL</w:t>
            </w:r>
            <w:proofErr w:type="gramEnd"/>
            <w:r w:rsidRPr="007B135D">
              <w:rPr>
                <w:rFonts w:ascii="Tahoma" w:hAnsi="Tahoma" w:cs="Tahoma"/>
                <w:color w:val="595959" w:themeColor="text1" w:themeTint="A6"/>
              </w:rPr>
              <w:t xml:space="preserve">/ если у вас нет домена укажите </w:t>
            </w:r>
            <w:r w:rsidR="007B135D">
              <w:rPr>
                <w:rFonts w:ascii="Tahoma" w:hAnsi="Tahoma" w:cs="Tahoma"/>
                <w:color w:val="595959" w:themeColor="text1" w:themeTint="A6"/>
              </w:rPr>
              <w:t>«нет сайта</w:t>
            </w:r>
            <w:r w:rsidRPr="007B135D">
              <w:rPr>
                <w:rFonts w:ascii="Tahoma" w:hAnsi="Tahoma" w:cs="Tahoma"/>
                <w:color w:val="595959" w:themeColor="text1" w:themeTint="A6"/>
              </w:rPr>
              <w:t>»)</w:t>
            </w:r>
          </w:p>
        </w:tc>
        <w:tc>
          <w:tcPr>
            <w:tcW w:w="5912" w:type="dxa"/>
            <w:vAlign w:val="center"/>
          </w:tcPr>
          <w:p w:rsidR="00A83628" w:rsidRPr="007B135D" w:rsidRDefault="00A83628" w:rsidP="000651D5">
            <w:pPr>
              <w:spacing w:after="0" w:line="240" w:lineRule="auto"/>
              <w:rPr>
                <w:rFonts w:ascii="Tahoma" w:eastAsiaTheme="minorEastAsia" w:hAnsi="Tahoma" w:cs="Tahoma"/>
                <w:szCs w:val="24"/>
              </w:rPr>
            </w:pPr>
          </w:p>
        </w:tc>
      </w:tr>
    </w:tbl>
    <w:p w:rsidR="0008645B" w:rsidRPr="00F9117B" w:rsidRDefault="0008645B" w:rsidP="000651D5">
      <w:pPr>
        <w:shd w:val="clear" w:color="auto" w:fill="FFFFFF"/>
        <w:spacing w:before="100" w:beforeAutospacing="1" w:after="100" w:afterAutospacing="1" w:line="300" w:lineRule="atLeast"/>
        <w:ind w:left="-567" w:right="191"/>
        <w:jc w:val="center"/>
        <w:outlineLvl w:val="1"/>
        <w:rPr>
          <w:rFonts w:ascii="Tahoma" w:hAnsi="Tahoma" w:cs="Tahoma"/>
          <w:b/>
          <w:bCs/>
          <w:color w:val="7F7F7F" w:themeColor="text1" w:themeTint="80"/>
          <w:sz w:val="28"/>
          <w:szCs w:val="40"/>
        </w:rPr>
      </w:pPr>
      <w:r w:rsidRPr="00F9117B">
        <w:rPr>
          <w:rFonts w:ascii="Tahoma" w:hAnsi="Tahoma" w:cs="Tahoma"/>
          <w:b/>
          <w:bCs/>
          <w:color w:val="7F7F7F" w:themeColor="text1" w:themeTint="80"/>
          <w:sz w:val="28"/>
          <w:szCs w:val="40"/>
        </w:rPr>
        <w:t>Цели продвижения сайта</w:t>
      </w:r>
    </w:p>
    <w:p w:rsidR="00A83628" w:rsidRPr="007B135D" w:rsidRDefault="00A83628" w:rsidP="000651D5">
      <w:pPr>
        <w:spacing w:before="120"/>
        <w:ind w:left="-567"/>
        <w:rPr>
          <w:rFonts w:ascii="Tahoma" w:hAnsi="Tahoma" w:cs="Tahoma"/>
          <w:color w:val="595959" w:themeColor="text1" w:themeTint="A6"/>
        </w:rPr>
      </w:pPr>
      <w:r w:rsidRPr="007B135D">
        <w:rPr>
          <w:rFonts w:ascii="Tahoma" w:hAnsi="Tahoma" w:cs="Tahoma"/>
          <w:color w:val="595959" w:themeColor="text1" w:themeTint="A6"/>
        </w:rPr>
        <w:t xml:space="preserve">Выберите варианты, или напишите </w:t>
      </w:r>
      <w:proofErr w:type="gramStart"/>
      <w:r w:rsidRPr="007B135D">
        <w:rPr>
          <w:rFonts w:ascii="Tahoma" w:hAnsi="Tahoma" w:cs="Tahoma"/>
          <w:color w:val="595959" w:themeColor="text1" w:themeTint="A6"/>
        </w:rPr>
        <w:t>свой</w:t>
      </w:r>
      <w:proofErr w:type="gramEnd"/>
      <w:r w:rsidR="007B135D">
        <w:rPr>
          <w:rFonts w:ascii="Tahoma" w:hAnsi="Tahoma" w:cs="Tahoma"/>
          <w:color w:val="595959" w:themeColor="text1" w:themeTint="A6"/>
        </w:rPr>
        <w:t>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3"/>
        <w:gridCol w:w="5912"/>
      </w:tblGrid>
      <w:tr w:rsidR="00A83628" w:rsidRPr="007B135D" w:rsidTr="000651D5">
        <w:trPr>
          <w:trHeight w:val="473"/>
        </w:trPr>
        <w:tc>
          <w:tcPr>
            <w:tcW w:w="4153" w:type="dxa"/>
            <w:vAlign w:val="center"/>
          </w:tcPr>
          <w:p w:rsidR="00A83628" w:rsidRPr="00F9117B" w:rsidRDefault="00A83628" w:rsidP="000651D5">
            <w:pPr>
              <w:pStyle w:val="ad"/>
              <w:snapToGrid w:val="0"/>
              <w:rPr>
                <w:rFonts w:ascii="Tahoma" w:hAnsi="Tahoma" w:cs="Tahoma"/>
                <w:b/>
                <w:color w:val="000000"/>
                <w:sz w:val="22"/>
              </w:rPr>
            </w:pPr>
            <w:r w:rsidRPr="00F9117B">
              <w:rPr>
                <w:rFonts w:ascii="Tahoma" w:hAnsi="Tahoma" w:cs="Tahoma"/>
                <w:b/>
                <w:color w:val="000000"/>
                <w:sz w:val="22"/>
              </w:rPr>
              <w:t xml:space="preserve">Увеличение посещаемости </w:t>
            </w:r>
          </w:p>
        </w:tc>
        <w:tc>
          <w:tcPr>
            <w:tcW w:w="5912" w:type="dxa"/>
            <w:vAlign w:val="center"/>
          </w:tcPr>
          <w:p w:rsidR="00A83628" w:rsidRPr="000651D5" w:rsidRDefault="00A83628" w:rsidP="000651D5">
            <w:pPr>
              <w:spacing w:after="0" w:line="240" w:lineRule="auto"/>
              <w:rPr>
                <w:rFonts w:ascii="Tahoma" w:eastAsiaTheme="minorEastAsia" w:hAnsi="Tahoma" w:cs="Tahoma"/>
                <w:sz w:val="24"/>
                <w:szCs w:val="24"/>
              </w:rPr>
            </w:pPr>
          </w:p>
        </w:tc>
      </w:tr>
      <w:tr w:rsidR="00A83628" w:rsidRPr="007B135D" w:rsidTr="000651D5">
        <w:trPr>
          <w:trHeight w:val="473"/>
        </w:trPr>
        <w:tc>
          <w:tcPr>
            <w:tcW w:w="4153" w:type="dxa"/>
            <w:vAlign w:val="center"/>
          </w:tcPr>
          <w:p w:rsidR="00A83628" w:rsidRPr="00F9117B" w:rsidRDefault="00A83628" w:rsidP="000651D5">
            <w:pPr>
              <w:pStyle w:val="ad"/>
              <w:snapToGrid w:val="0"/>
              <w:rPr>
                <w:rFonts w:ascii="Tahoma" w:hAnsi="Tahoma" w:cs="Tahoma"/>
                <w:b/>
                <w:color w:val="000000"/>
                <w:sz w:val="22"/>
              </w:rPr>
            </w:pPr>
            <w:r w:rsidRPr="00F9117B">
              <w:rPr>
                <w:rFonts w:ascii="Tahoma" w:hAnsi="Tahoma" w:cs="Tahoma"/>
                <w:b/>
                <w:color w:val="000000"/>
                <w:sz w:val="22"/>
              </w:rPr>
              <w:t>Увеличение продаж</w:t>
            </w:r>
          </w:p>
        </w:tc>
        <w:tc>
          <w:tcPr>
            <w:tcW w:w="5912" w:type="dxa"/>
            <w:vAlign w:val="center"/>
          </w:tcPr>
          <w:p w:rsidR="00A83628" w:rsidRPr="000651D5" w:rsidRDefault="00A83628" w:rsidP="000651D5">
            <w:pPr>
              <w:spacing w:after="0" w:line="240" w:lineRule="auto"/>
              <w:rPr>
                <w:rFonts w:ascii="Tahoma" w:eastAsiaTheme="minorEastAsia" w:hAnsi="Tahoma" w:cs="Tahoma"/>
                <w:sz w:val="24"/>
                <w:szCs w:val="24"/>
              </w:rPr>
            </w:pPr>
          </w:p>
        </w:tc>
      </w:tr>
      <w:tr w:rsidR="00A83628" w:rsidRPr="007B135D" w:rsidTr="000651D5">
        <w:trPr>
          <w:trHeight w:val="473"/>
        </w:trPr>
        <w:tc>
          <w:tcPr>
            <w:tcW w:w="4153" w:type="dxa"/>
            <w:vAlign w:val="center"/>
          </w:tcPr>
          <w:p w:rsidR="00A83628" w:rsidRPr="00F9117B" w:rsidRDefault="00A83628" w:rsidP="000651D5">
            <w:pPr>
              <w:pStyle w:val="ad"/>
              <w:snapToGrid w:val="0"/>
              <w:rPr>
                <w:rFonts w:ascii="Tahoma" w:hAnsi="Tahoma" w:cs="Tahoma"/>
                <w:b/>
                <w:color w:val="000000"/>
                <w:sz w:val="22"/>
              </w:rPr>
            </w:pPr>
            <w:r w:rsidRPr="00F9117B">
              <w:rPr>
                <w:rFonts w:ascii="Tahoma" w:hAnsi="Tahoma" w:cs="Tahoma"/>
                <w:b/>
                <w:color w:val="000000"/>
                <w:sz w:val="22"/>
              </w:rPr>
              <w:t>Реклама товара</w:t>
            </w:r>
          </w:p>
        </w:tc>
        <w:tc>
          <w:tcPr>
            <w:tcW w:w="5912" w:type="dxa"/>
            <w:vAlign w:val="center"/>
          </w:tcPr>
          <w:p w:rsidR="00A83628" w:rsidRPr="000651D5" w:rsidRDefault="00A83628" w:rsidP="000651D5">
            <w:pPr>
              <w:spacing w:after="0" w:line="240" w:lineRule="auto"/>
              <w:rPr>
                <w:rFonts w:ascii="Tahoma" w:eastAsiaTheme="minorEastAsia" w:hAnsi="Tahoma" w:cs="Tahoma"/>
                <w:sz w:val="24"/>
                <w:szCs w:val="24"/>
              </w:rPr>
            </w:pPr>
          </w:p>
        </w:tc>
      </w:tr>
      <w:tr w:rsidR="00A83628" w:rsidRPr="007B135D" w:rsidTr="000651D5">
        <w:trPr>
          <w:trHeight w:val="473"/>
        </w:trPr>
        <w:tc>
          <w:tcPr>
            <w:tcW w:w="4153" w:type="dxa"/>
            <w:vAlign w:val="center"/>
          </w:tcPr>
          <w:p w:rsidR="00A83628" w:rsidRPr="00F9117B" w:rsidRDefault="00A83628" w:rsidP="000651D5">
            <w:pPr>
              <w:pStyle w:val="ad"/>
              <w:snapToGrid w:val="0"/>
              <w:rPr>
                <w:rFonts w:ascii="Tahoma" w:hAnsi="Tahoma" w:cs="Tahoma"/>
                <w:b/>
                <w:color w:val="000000"/>
                <w:sz w:val="22"/>
              </w:rPr>
            </w:pPr>
            <w:r w:rsidRPr="00F9117B">
              <w:rPr>
                <w:rFonts w:ascii="Tahoma" w:hAnsi="Tahoma" w:cs="Tahoma"/>
                <w:b/>
                <w:color w:val="000000"/>
                <w:sz w:val="22"/>
              </w:rPr>
              <w:t>Поддержание имиджа компании</w:t>
            </w:r>
          </w:p>
        </w:tc>
        <w:tc>
          <w:tcPr>
            <w:tcW w:w="5912" w:type="dxa"/>
            <w:vAlign w:val="center"/>
          </w:tcPr>
          <w:p w:rsidR="00A83628" w:rsidRPr="000651D5" w:rsidRDefault="00A83628" w:rsidP="000651D5">
            <w:pPr>
              <w:spacing w:after="0" w:line="240" w:lineRule="auto"/>
              <w:rPr>
                <w:rFonts w:ascii="Tahoma" w:eastAsiaTheme="minorEastAsia" w:hAnsi="Tahoma" w:cs="Tahoma"/>
                <w:sz w:val="24"/>
                <w:szCs w:val="24"/>
              </w:rPr>
            </w:pPr>
          </w:p>
        </w:tc>
      </w:tr>
      <w:tr w:rsidR="00A83628" w:rsidRPr="007B135D" w:rsidTr="000651D5">
        <w:trPr>
          <w:trHeight w:val="473"/>
        </w:trPr>
        <w:tc>
          <w:tcPr>
            <w:tcW w:w="4153" w:type="dxa"/>
            <w:vAlign w:val="center"/>
          </w:tcPr>
          <w:p w:rsidR="00A83628" w:rsidRPr="00F9117B" w:rsidRDefault="00A83628" w:rsidP="000651D5">
            <w:pPr>
              <w:pStyle w:val="ad"/>
              <w:snapToGrid w:val="0"/>
              <w:rPr>
                <w:rFonts w:ascii="Tahoma" w:hAnsi="Tahoma" w:cs="Tahoma"/>
                <w:b/>
                <w:color w:val="000000"/>
                <w:sz w:val="22"/>
              </w:rPr>
            </w:pPr>
            <w:r w:rsidRPr="00F9117B">
              <w:rPr>
                <w:rFonts w:ascii="Tahoma" w:hAnsi="Tahoma" w:cs="Tahoma"/>
                <w:b/>
                <w:color w:val="000000"/>
                <w:sz w:val="22"/>
              </w:rPr>
              <w:t>Другие цели (опишите)</w:t>
            </w:r>
          </w:p>
        </w:tc>
        <w:tc>
          <w:tcPr>
            <w:tcW w:w="5912" w:type="dxa"/>
            <w:vAlign w:val="center"/>
          </w:tcPr>
          <w:p w:rsidR="00A83628" w:rsidRPr="000651D5" w:rsidRDefault="00A83628" w:rsidP="000651D5">
            <w:pPr>
              <w:spacing w:after="0" w:line="240" w:lineRule="auto"/>
              <w:rPr>
                <w:rFonts w:ascii="Tahoma" w:eastAsiaTheme="minorEastAsia" w:hAnsi="Tahoma" w:cs="Tahoma"/>
                <w:sz w:val="24"/>
                <w:szCs w:val="24"/>
              </w:rPr>
            </w:pPr>
          </w:p>
        </w:tc>
      </w:tr>
    </w:tbl>
    <w:p w:rsidR="00A83628" w:rsidRPr="007B135D" w:rsidRDefault="00A83628">
      <w:pPr>
        <w:rPr>
          <w:rFonts w:ascii="Tahoma" w:hAnsi="Tahoma" w:cs="Tahoma"/>
        </w:rPr>
      </w:pPr>
    </w:p>
    <w:p w:rsidR="0017620C" w:rsidRDefault="0017620C">
      <w:pPr>
        <w:spacing w:after="0" w:line="240" w:lineRule="auto"/>
        <w:rPr>
          <w:rFonts w:ascii="Tahoma" w:hAnsi="Tahoma" w:cs="Tahoma"/>
          <w:b/>
          <w:bCs/>
          <w:color w:val="7F7F7F" w:themeColor="text1" w:themeTint="80"/>
          <w:sz w:val="32"/>
          <w:szCs w:val="40"/>
        </w:rPr>
      </w:pPr>
      <w:r>
        <w:rPr>
          <w:rFonts w:ascii="Tahoma" w:hAnsi="Tahoma" w:cs="Tahoma"/>
          <w:b/>
          <w:bCs/>
          <w:color w:val="7F7F7F" w:themeColor="text1" w:themeTint="80"/>
          <w:sz w:val="32"/>
          <w:szCs w:val="40"/>
        </w:rPr>
        <w:br w:type="page"/>
      </w:r>
    </w:p>
    <w:p w:rsidR="00A83628" w:rsidRPr="00F9117B" w:rsidRDefault="00A83628" w:rsidP="0017620C">
      <w:pPr>
        <w:shd w:val="clear" w:color="auto" w:fill="FFFFFF"/>
        <w:spacing w:before="100" w:beforeAutospacing="1" w:after="100" w:afterAutospacing="1" w:line="300" w:lineRule="atLeast"/>
        <w:ind w:left="-567" w:right="191"/>
        <w:jc w:val="center"/>
        <w:outlineLvl w:val="1"/>
        <w:rPr>
          <w:rFonts w:ascii="Tahoma" w:hAnsi="Tahoma" w:cs="Tahoma"/>
          <w:sz w:val="20"/>
        </w:rPr>
      </w:pPr>
      <w:r w:rsidRPr="00F9117B">
        <w:rPr>
          <w:rFonts w:ascii="Tahoma" w:hAnsi="Tahoma" w:cs="Tahoma"/>
          <w:b/>
          <w:bCs/>
          <w:color w:val="7F7F7F" w:themeColor="text1" w:themeTint="80"/>
          <w:sz w:val="28"/>
          <w:szCs w:val="40"/>
        </w:rPr>
        <w:lastRenderedPageBreak/>
        <w:t>Продвижение сайта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3"/>
        <w:gridCol w:w="5912"/>
      </w:tblGrid>
      <w:tr w:rsidR="00A83628" w:rsidRPr="007B135D" w:rsidTr="00B60093">
        <w:trPr>
          <w:trHeight w:hRule="exact" w:val="1333"/>
        </w:trPr>
        <w:tc>
          <w:tcPr>
            <w:tcW w:w="4153" w:type="dxa"/>
            <w:vAlign w:val="center"/>
          </w:tcPr>
          <w:p w:rsidR="00A83628" w:rsidRPr="007B135D" w:rsidRDefault="00A83628" w:rsidP="00A01569">
            <w:pPr>
              <w:spacing w:before="120" w:after="120"/>
              <w:ind w:left="33"/>
              <w:rPr>
                <w:rFonts w:ascii="Tahoma" w:hAnsi="Tahoma" w:cs="Tahoma"/>
                <w:b/>
                <w:color w:val="0D0D0D" w:themeColor="text1" w:themeTint="F2"/>
              </w:rPr>
            </w:pPr>
            <w:r w:rsidRPr="007B135D">
              <w:rPr>
                <w:rFonts w:ascii="Tahoma" w:hAnsi="Tahoma" w:cs="Tahoma"/>
                <w:b/>
                <w:color w:val="0D0D0D" w:themeColor="text1" w:themeTint="F2"/>
              </w:rPr>
              <w:t>РЕГИОН ПРОДВИЖЕНИЯ</w:t>
            </w:r>
          </w:p>
          <w:p w:rsidR="00B60093" w:rsidRDefault="00A83628" w:rsidP="00A01569">
            <w:pPr>
              <w:spacing w:before="120" w:after="120" w:line="259" w:lineRule="auto"/>
              <w:ind w:left="34"/>
              <w:rPr>
                <w:rFonts w:ascii="Tahoma" w:hAnsi="Tahoma" w:cs="Tahoma"/>
                <w:color w:val="595959" w:themeColor="text1" w:themeTint="A6"/>
              </w:rPr>
            </w:pPr>
            <w:r w:rsidRPr="007B135D">
              <w:rPr>
                <w:rFonts w:ascii="Tahoma" w:hAnsi="Tahoma" w:cs="Tahoma"/>
                <w:color w:val="595959" w:themeColor="text1" w:themeTint="A6"/>
              </w:rPr>
              <w:t>1)основной регион</w:t>
            </w:r>
          </w:p>
          <w:p w:rsidR="00A83628" w:rsidRPr="007B135D" w:rsidRDefault="00A83628" w:rsidP="00A01569">
            <w:pPr>
              <w:spacing w:before="120" w:after="120" w:line="259" w:lineRule="auto"/>
              <w:ind w:left="34"/>
              <w:rPr>
                <w:rFonts w:ascii="Tahoma" w:hAnsi="Tahoma" w:cs="Tahoma"/>
                <w:color w:val="000000"/>
              </w:rPr>
            </w:pPr>
            <w:r w:rsidRPr="007B135D">
              <w:rPr>
                <w:rFonts w:ascii="Tahoma" w:hAnsi="Tahoma" w:cs="Tahoma"/>
                <w:color w:val="595959" w:themeColor="text1" w:themeTint="A6"/>
              </w:rPr>
              <w:t xml:space="preserve">2)дополнительные регионы </w:t>
            </w:r>
          </w:p>
        </w:tc>
        <w:tc>
          <w:tcPr>
            <w:tcW w:w="5912" w:type="dxa"/>
            <w:vAlign w:val="center"/>
          </w:tcPr>
          <w:p w:rsidR="00A83628" w:rsidRPr="007B135D" w:rsidRDefault="00A83628" w:rsidP="00A01569">
            <w:pPr>
              <w:spacing w:before="120" w:after="120" w:line="240" w:lineRule="auto"/>
              <w:rPr>
                <w:rFonts w:ascii="Tahoma" w:eastAsiaTheme="minorEastAsia" w:hAnsi="Tahoma" w:cs="Tahoma"/>
                <w:szCs w:val="24"/>
              </w:rPr>
            </w:pPr>
          </w:p>
        </w:tc>
      </w:tr>
      <w:tr w:rsidR="00A83628" w:rsidRPr="007B135D" w:rsidTr="00A01569">
        <w:trPr>
          <w:trHeight w:hRule="exact" w:val="1592"/>
        </w:trPr>
        <w:tc>
          <w:tcPr>
            <w:tcW w:w="4153" w:type="dxa"/>
            <w:vAlign w:val="center"/>
          </w:tcPr>
          <w:p w:rsidR="00F538C7" w:rsidRPr="007B135D" w:rsidRDefault="00F538C7" w:rsidP="00A01569">
            <w:pPr>
              <w:spacing w:before="120" w:after="120"/>
              <w:ind w:left="33"/>
              <w:rPr>
                <w:rFonts w:ascii="Tahoma" w:hAnsi="Tahoma" w:cs="Tahoma"/>
                <w:b/>
              </w:rPr>
            </w:pPr>
            <w:r w:rsidRPr="007B135D">
              <w:rPr>
                <w:rFonts w:ascii="Tahoma" w:hAnsi="Tahoma" w:cs="Tahoma"/>
                <w:b/>
              </w:rPr>
              <w:t>КЛЮЧЕВЫЕ ФРАЗЫ/услуги и товары/тематики</w:t>
            </w:r>
          </w:p>
          <w:p w:rsidR="00A83628" w:rsidRPr="007B135D" w:rsidRDefault="00F538C7" w:rsidP="00A01569">
            <w:pPr>
              <w:spacing w:before="120" w:after="120"/>
              <w:ind w:left="33"/>
              <w:rPr>
                <w:rFonts w:ascii="Tahoma" w:hAnsi="Tahoma" w:cs="Tahoma"/>
                <w:b/>
                <w:color w:val="0D0D0D" w:themeColor="text1" w:themeTint="F2"/>
              </w:rPr>
            </w:pPr>
            <w:r w:rsidRPr="007B135D">
              <w:rPr>
                <w:rFonts w:ascii="Tahoma" w:hAnsi="Tahoma" w:cs="Tahoma"/>
                <w:color w:val="595959" w:themeColor="text1" w:themeTint="A6"/>
              </w:rPr>
              <w:t>(укажите предполагаемые слова для продвижения)</w:t>
            </w:r>
          </w:p>
        </w:tc>
        <w:tc>
          <w:tcPr>
            <w:tcW w:w="5912" w:type="dxa"/>
            <w:vAlign w:val="center"/>
          </w:tcPr>
          <w:p w:rsidR="00A83628" w:rsidRPr="007B135D" w:rsidRDefault="00A83628" w:rsidP="00A01569">
            <w:pPr>
              <w:spacing w:before="120" w:after="120" w:line="240" w:lineRule="auto"/>
              <w:rPr>
                <w:rFonts w:ascii="Tahoma" w:eastAsiaTheme="minorEastAsia" w:hAnsi="Tahoma" w:cs="Tahoma"/>
                <w:szCs w:val="24"/>
              </w:rPr>
            </w:pPr>
          </w:p>
        </w:tc>
      </w:tr>
      <w:tr w:rsidR="00F2612B" w:rsidRPr="007B135D" w:rsidTr="00F9117B">
        <w:trPr>
          <w:trHeight w:hRule="exact" w:val="1742"/>
        </w:trPr>
        <w:tc>
          <w:tcPr>
            <w:tcW w:w="4153" w:type="dxa"/>
            <w:vAlign w:val="center"/>
          </w:tcPr>
          <w:p w:rsidR="00F2612B" w:rsidRPr="007B135D" w:rsidRDefault="00F2612B" w:rsidP="00A01569">
            <w:pPr>
              <w:spacing w:before="120" w:after="120"/>
              <w:ind w:left="33"/>
              <w:rPr>
                <w:rFonts w:ascii="Tahoma" w:hAnsi="Tahoma" w:cs="Tahoma"/>
                <w:b/>
                <w:color w:val="0D0D0D" w:themeColor="text1" w:themeTint="F2"/>
              </w:rPr>
            </w:pPr>
            <w:r w:rsidRPr="007B135D">
              <w:rPr>
                <w:rFonts w:ascii="Tahoma" w:hAnsi="Tahoma" w:cs="Tahoma"/>
                <w:b/>
                <w:color w:val="0D0D0D" w:themeColor="text1" w:themeTint="F2"/>
              </w:rPr>
              <w:t>О ПОТЕНЦИАЛЬНЫХ КЛИЕНТАХ</w:t>
            </w:r>
          </w:p>
          <w:p w:rsidR="00F2612B" w:rsidRPr="00A01569" w:rsidRDefault="00F2612B" w:rsidP="00A01569">
            <w:pPr>
              <w:spacing w:before="120" w:after="120" w:line="259" w:lineRule="auto"/>
              <w:ind w:left="34"/>
              <w:rPr>
                <w:rFonts w:ascii="Tahoma" w:hAnsi="Tahoma" w:cs="Tahoma"/>
                <w:color w:val="595959" w:themeColor="text1" w:themeTint="A6"/>
              </w:rPr>
            </w:pPr>
            <w:proofErr w:type="gramStart"/>
            <w:r w:rsidRPr="007B135D">
              <w:rPr>
                <w:rFonts w:ascii="Tahoma" w:hAnsi="Tahoma" w:cs="Tahoma"/>
                <w:color w:val="595959" w:themeColor="text1" w:themeTint="A6"/>
              </w:rPr>
              <w:t>(возраст, доход, соц. статус, и т.д.</w:t>
            </w:r>
            <w:proofErr w:type="gramEnd"/>
            <w:r w:rsidR="00A01569">
              <w:rPr>
                <w:rFonts w:ascii="Tahoma" w:hAnsi="Tahoma" w:cs="Tahoma"/>
                <w:color w:val="595959" w:themeColor="text1" w:themeTint="A6"/>
              </w:rPr>
              <w:t xml:space="preserve"> </w:t>
            </w:r>
            <w:proofErr w:type="gramStart"/>
            <w:r w:rsidRPr="007B135D">
              <w:rPr>
                <w:rFonts w:ascii="Tahoma" w:hAnsi="Tahoma" w:cs="Tahoma"/>
                <w:color w:val="595959" w:themeColor="text1" w:themeTint="A6"/>
              </w:rPr>
              <w:t>Например, женщины - офисные работники, возраст за 45 лет)</w:t>
            </w:r>
            <w:proofErr w:type="gramEnd"/>
          </w:p>
        </w:tc>
        <w:tc>
          <w:tcPr>
            <w:tcW w:w="5912" w:type="dxa"/>
            <w:vAlign w:val="center"/>
          </w:tcPr>
          <w:p w:rsidR="00F2612B" w:rsidRPr="007B135D" w:rsidRDefault="00F2612B" w:rsidP="00A01569">
            <w:pPr>
              <w:spacing w:before="120" w:after="120" w:line="240" w:lineRule="auto"/>
              <w:rPr>
                <w:rFonts w:ascii="Tahoma" w:eastAsiaTheme="minorEastAsia" w:hAnsi="Tahoma" w:cs="Tahoma"/>
                <w:szCs w:val="24"/>
              </w:rPr>
            </w:pPr>
          </w:p>
        </w:tc>
      </w:tr>
      <w:tr w:rsidR="00F2612B" w:rsidRPr="007B135D" w:rsidTr="00F9117B">
        <w:trPr>
          <w:trHeight w:hRule="exact" w:val="1076"/>
        </w:trPr>
        <w:tc>
          <w:tcPr>
            <w:tcW w:w="4153" w:type="dxa"/>
            <w:vAlign w:val="center"/>
          </w:tcPr>
          <w:p w:rsidR="00F2612B" w:rsidRPr="007B135D" w:rsidRDefault="00F2612B" w:rsidP="00A01569">
            <w:pPr>
              <w:spacing w:before="120" w:after="120"/>
              <w:ind w:left="33"/>
              <w:rPr>
                <w:rFonts w:ascii="Tahoma" w:hAnsi="Tahoma" w:cs="Tahoma"/>
                <w:b/>
                <w:color w:val="0D0D0D" w:themeColor="text1" w:themeTint="F2"/>
              </w:rPr>
            </w:pPr>
            <w:r w:rsidRPr="007B135D">
              <w:rPr>
                <w:rFonts w:ascii="Tahoma" w:hAnsi="Tahoma" w:cs="Tahoma"/>
                <w:b/>
                <w:color w:val="0D0D0D" w:themeColor="text1" w:themeTint="F2"/>
              </w:rPr>
              <w:t xml:space="preserve">ОСНОВНЫЕ КОНКУРЕНТЫ </w:t>
            </w:r>
          </w:p>
          <w:p w:rsidR="00F2612B" w:rsidRPr="007B135D" w:rsidRDefault="00F2612B" w:rsidP="00A01569">
            <w:pPr>
              <w:spacing w:before="120" w:after="120"/>
              <w:ind w:left="33"/>
              <w:rPr>
                <w:rFonts w:ascii="Tahoma" w:hAnsi="Tahoma" w:cs="Tahoma"/>
                <w:b/>
                <w:color w:val="0D0D0D" w:themeColor="text1" w:themeTint="F2"/>
              </w:rPr>
            </w:pPr>
            <w:r w:rsidRPr="007B135D">
              <w:rPr>
                <w:rFonts w:ascii="Tahoma" w:hAnsi="Tahoma" w:cs="Tahoma"/>
                <w:color w:val="595959" w:themeColor="text1" w:themeTint="A6"/>
              </w:rPr>
              <w:t>(перечислить адреса сайтов)</w:t>
            </w:r>
          </w:p>
        </w:tc>
        <w:tc>
          <w:tcPr>
            <w:tcW w:w="5912" w:type="dxa"/>
            <w:vAlign w:val="center"/>
          </w:tcPr>
          <w:p w:rsidR="00F2612B" w:rsidRPr="007B135D" w:rsidRDefault="00F2612B" w:rsidP="00A01569">
            <w:pPr>
              <w:spacing w:before="120" w:after="120" w:line="240" w:lineRule="auto"/>
              <w:rPr>
                <w:rFonts w:ascii="Tahoma" w:eastAsiaTheme="minorEastAsia" w:hAnsi="Tahoma" w:cs="Tahoma"/>
                <w:szCs w:val="24"/>
              </w:rPr>
            </w:pPr>
          </w:p>
        </w:tc>
      </w:tr>
      <w:tr w:rsidR="00F2612B" w:rsidRPr="007B135D" w:rsidTr="00F9117B">
        <w:trPr>
          <w:trHeight w:hRule="exact" w:val="1586"/>
        </w:trPr>
        <w:tc>
          <w:tcPr>
            <w:tcW w:w="4153" w:type="dxa"/>
            <w:vAlign w:val="center"/>
          </w:tcPr>
          <w:p w:rsidR="00F2612B" w:rsidRPr="007B135D" w:rsidRDefault="00F2612B" w:rsidP="00A01569">
            <w:pPr>
              <w:spacing w:before="120" w:after="120"/>
              <w:ind w:left="33"/>
              <w:rPr>
                <w:rFonts w:ascii="Tahoma" w:hAnsi="Tahoma" w:cs="Tahoma"/>
                <w:b/>
                <w:color w:val="0D0D0D" w:themeColor="text1" w:themeTint="F2"/>
              </w:rPr>
            </w:pPr>
            <w:r w:rsidRPr="007B135D">
              <w:rPr>
                <w:rFonts w:ascii="Tahoma" w:hAnsi="Tahoma" w:cs="Tahoma"/>
                <w:b/>
                <w:color w:val="0D0D0D" w:themeColor="text1" w:themeTint="F2"/>
              </w:rPr>
              <w:t>ПРЕИМУЩЕСТВА, ОСОБЕННОСТИ КОМПАНИИ</w:t>
            </w:r>
          </w:p>
          <w:p w:rsidR="00F2612B" w:rsidRPr="007B135D" w:rsidRDefault="00F2612B" w:rsidP="00A01569">
            <w:pPr>
              <w:spacing w:before="120" w:after="120"/>
              <w:ind w:left="33"/>
              <w:rPr>
                <w:rFonts w:ascii="Tahoma" w:hAnsi="Tahoma" w:cs="Tahoma"/>
                <w:b/>
                <w:color w:val="0D0D0D" w:themeColor="text1" w:themeTint="F2"/>
              </w:rPr>
            </w:pPr>
            <w:r w:rsidRPr="007B135D">
              <w:rPr>
                <w:rFonts w:ascii="Tahoma" w:hAnsi="Tahoma" w:cs="Tahoma"/>
                <w:color w:val="595959" w:themeColor="text1" w:themeTint="A6"/>
              </w:rPr>
              <w:t>(чем Вы лучше других, ваше УТП – уникальное торговое предложение)</w:t>
            </w:r>
          </w:p>
        </w:tc>
        <w:tc>
          <w:tcPr>
            <w:tcW w:w="5912" w:type="dxa"/>
            <w:vAlign w:val="center"/>
          </w:tcPr>
          <w:p w:rsidR="00F2612B" w:rsidRPr="007B135D" w:rsidRDefault="00F2612B" w:rsidP="00A01569">
            <w:pPr>
              <w:spacing w:before="120" w:after="120" w:line="240" w:lineRule="auto"/>
              <w:rPr>
                <w:rFonts w:ascii="Tahoma" w:eastAsiaTheme="minorEastAsia" w:hAnsi="Tahoma" w:cs="Tahoma"/>
                <w:szCs w:val="24"/>
              </w:rPr>
            </w:pPr>
          </w:p>
        </w:tc>
      </w:tr>
      <w:tr w:rsidR="00F2612B" w:rsidRPr="007B135D" w:rsidTr="00F9117B">
        <w:trPr>
          <w:trHeight w:hRule="exact" w:val="2166"/>
        </w:trPr>
        <w:tc>
          <w:tcPr>
            <w:tcW w:w="4153" w:type="dxa"/>
            <w:vAlign w:val="center"/>
          </w:tcPr>
          <w:p w:rsidR="00F2612B" w:rsidRPr="007B135D" w:rsidRDefault="00F2612B" w:rsidP="00A01569">
            <w:pPr>
              <w:spacing w:before="120" w:after="120"/>
              <w:ind w:left="33"/>
              <w:rPr>
                <w:rFonts w:ascii="Tahoma" w:hAnsi="Tahoma" w:cs="Tahoma"/>
                <w:b/>
                <w:color w:val="0D0D0D" w:themeColor="text1" w:themeTint="F2"/>
              </w:rPr>
            </w:pPr>
            <w:r w:rsidRPr="007B135D">
              <w:rPr>
                <w:rFonts w:ascii="Tahoma" w:hAnsi="Tahoma" w:cs="Tahoma"/>
                <w:b/>
                <w:color w:val="0D0D0D" w:themeColor="text1" w:themeTint="F2"/>
              </w:rPr>
              <w:t>ПРАЙС, КОММЕРЧЕСКОЕ ПРЕДЛОЖЕНИЕ, МАТЕРИАЛЫ</w:t>
            </w:r>
          </w:p>
          <w:p w:rsidR="00F2612B" w:rsidRPr="007B135D" w:rsidRDefault="00F2612B" w:rsidP="00A01569">
            <w:pPr>
              <w:spacing w:before="120" w:after="120"/>
              <w:ind w:left="33"/>
              <w:rPr>
                <w:rFonts w:ascii="Tahoma" w:hAnsi="Tahoma" w:cs="Tahoma"/>
                <w:b/>
                <w:color w:val="0D0D0D" w:themeColor="text1" w:themeTint="F2"/>
              </w:rPr>
            </w:pPr>
            <w:r w:rsidRPr="007B135D">
              <w:rPr>
                <w:rFonts w:ascii="Tahoma" w:hAnsi="Tahoma" w:cs="Tahoma"/>
                <w:color w:val="595959" w:themeColor="text1" w:themeTint="A6"/>
              </w:rPr>
              <w:t>(Приложите ваш прайс, КП, пресс-релизы и другие материалы, которые помогут нам в деталях  понять ваш продукт</w:t>
            </w:r>
            <w:r w:rsidR="00F9117B">
              <w:rPr>
                <w:rFonts w:ascii="Tahoma" w:hAnsi="Tahoma" w:cs="Tahoma"/>
                <w:color w:val="595959" w:themeColor="text1" w:themeTint="A6"/>
              </w:rPr>
              <w:t>/услугу</w:t>
            </w:r>
            <w:r w:rsidRPr="007B135D">
              <w:rPr>
                <w:rFonts w:ascii="Tahoma" w:hAnsi="Tahoma" w:cs="Tahoma"/>
                <w:color w:val="595959" w:themeColor="text1" w:themeTint="A6"/>
              </w:rPr>
              <w:t>)</w:t>
            </w:r>
          </w:p>
        </w:tc>
        <w:tc>
          <w:tcPr>
            <w:tcW w:w="5912" w:type="dxa"/>
            <w:vAlign w:val="center"/>
          </w:tcPr>
          <w:p w:rsidR="00F2612B" w:rsidRPr="007B135D" w:rsidRDefault="00F2612B" w:rsidP="00A01569">
            <w:pPr>
              <w:spacing w:before="120" w:after="120" w:line="240" w:lineRule="auto"/>
              <w:rPr>
                <w:rFonts w:ascii="Tahoma" w:eastAsiaTheme="minorEastAsia" w:hAnsi="Tahoma" w:cs="Tahoma"/>
                <w:szCs w:val="24"/>
              </w:rPr>
            </w:pPr>
          </w:p>
        </w:tc>
      </w:tr>
      <w:tr w:rsidR="00F2612B" w:rsidRPr="007B135D" w:rsidTr="00F9117B">
        <w:trPr>
          <w:trHeight w:hRule="exact" w:val="1608"/>
        </w:trPr>
        <w:tc>
          <w:tcPr>
            <w:tcW w:w="4153" w:type="dxa"/>
            <w:vAlign w:val="center"/>
          </w:tcPr>
          <w:p w:rsidR="00F2612B" w:rsidRPr="007B135D" w:rsidRDefault="0084257B" w:rsidP="00A01569">
            <w:pPr>
              <w:spacing w:before="120" w:after="120"/>
              <w:ind w:left="33"/>
              <w:rPr>
                <w:rFonts w:ascii="Tahoma" w:hAnsi="Tahoma" w:cs="Tahoma"/>
                <w:b/>
                <w:color w:val="0D0D0D" w:themeColor="text1" w:themeTint="F2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</w:rPr>
              <w:t xml:space="preserve">НАПОЛНЕНИЕ САЙТА </w:t>
            </w:r>
          </w:p>
          <w:p w:rsidR="00F2612B" w:rsidRPr="007B135D" w:rsidRDefault="00F2612B" w:rsidP="00A01569">
            <w:pPr>
              <w:spacing w:before="120" w:after="120"/>
              <w:rPr>
                <w:rFonts w:ascii="Tahoma" w:hAnsi="Tahoma" w:cs="Tahoma"/>
                <w:b/>
                <w:color w:val="0D0D0D" w:themeColor="text1" w:themeTint="F2"/>
              </w:rPr>
            </w:pPr>
            <w:r w:rsidRPr="007B135D">
              <w:rPr>
                <w:rFonts w:ascii="Tahoma" w:hAnsi="Tahoma" w:cs="Tahoma"/>
                <w:b/>
                <w:color w:val="595959" w:themeColor="text1" w:themeTint="A6"/>
              </w:rPr>
              <w:t>1)тексты</w:t>
            </w:r>
            <w:r w:rsidR="00A01569">
              <w:rPr>
                <w:rFonts w:ascii="Tahoma" w:hAnsi="Tahoma" w:cs="Tahoma"/>
                <w:color w:val="595959" w:themeColor="text1" w:themeTint="A6"/>
              </w:rPr>
              <w:t xml:space="preserve"> </w:t>
            </w:r>
            <w:r w:rsidRPr="007B135D">
              <w:rPr>
                <w:rFonts w:ascii="Tahoma" w:hAnsi="Tahoma" w:cs="Tahoma"/>
                <w:color w:val="595959" w:themeColor="text1" w:themeTint="A6"/>
              </w:rPr>
              <w:t>-</w:t>
            </w:r>
            <w:r w:rsidR="00A01569">
              <w:rPr>
                <w:rFonts w:ascii="Tahoma" w:hAnsi="Tahoma" w:cs="Tahoma"/>
                <w:color w:val="595959" w:themeColor="text1" w:themeTint="A6"/>
              </w:rPr>
              <w:t xml:space="preserve"> </w:t>
            </w:r>
            <w:r w:rsidRPr="007B135D">
              <w:rPr>
                <w:rFonts w:ascii="Tahoma" w:hAnsi="Tahoma" w:cs="Tahoma"/>
                <w:color w:val="595959" w:themeColor="text1" w:themeTint="A6"/>
              </w:rPr>
              <w:t xml:space="preserve">скопировали, написали, заказали </w:t>
            </w:r>
            <w:r w:rsidR="000651D5">
              <w:rPr>
                <w:rFonts w:ascii="Tahoma" w:hAnsi="Tahoma" w:cs="Tahoma"/>
                <w:color w:val="595959" w:themeColor="text1" w:themeTint="A6"/>
              </w:rPr>
              <w:br/>
            </w:r>
            <w:r w:rsidRPr="007B135D">
              <w:rPr>
                <w:rFonts w:ascii="Tahoma" w:hAnsi="Tahoma" w:cs="Tahoma"/>
                <w:b/>
                <w:color w:val="595959" w:themeColor="text1" w:themeTint="A6"/>
              </w:rPr>
              <w:t>2)картинки</w:t>
            </w:r>
            <w:r w:rsidR="00F9117B">
              <w:rPr>
                <w:rFonts w:ascii="Tahoma" w:hAnsi="Tahoma" w:cs="Tahoma"/>
                <w:color w:val="595959" w:themeColor="text1" w:themeTint="A6"/>
              </w:rPr>
              <w:t xml:space="preserve"> - из интернета, купили</w:t>
            </w:r>
          </w:p>
        </w:tc>
        <w:tc>
          <w:tcPr>
            <w:tcW w:w="5912" w:type="dxa"/>
            <w:vAlign w:val="center"/>
          </w:tcPr>
          <w:p w:rsidR="00F2612B" w:rsidRPr="007B135D" w:rsidRDefault="00F2612B" w:rsidP="00A01569">
            <w:pPr>
              <w:spacing w:before="120" w:after="120" w:line="240" w:lineRule="auto"/>
              <w:rPr>
                <w:rFonts w:ascii="Tahoma" w:eastAsiaTheme="minorEastAsia" w:hAnsi="Tahoma" w:cs="Tahoma"/>
                <w:szCs w:val="24"/>
              </w:rPr>
            </w:pPr>
          </w:p>
        </w:tc>
      </w:tr>
      <w:tr w:rsidR="00F2612B" w:rsidRPr="007B135D" w:rsidTr="00F9117B">
        <w:trPr>
          <w:trHeight w:hRule="exact" w:val="1028"/>
        </w:trPr>
        <w:tc>
          <w:tcPr>
            <w:tcW w:w="4153" w:type="dxa"/>
            <w:vAlign w:val="center"/>
          </w:tcPr>
          <w:p w:rsidR="00F2612B" w:rsidRPr="007B135D" w:rsidRDefault="00F2612B" w:rsidP="00A01569">
            <w:pPr>
              <w:spacing w:before="120" w:after="120"/>
              <w:ind w:left="33"/>
              <w:rPr>
                <w:rFonts w:ascii="Tahoma" w:hAnsi="Tahoma" w:cs="Tahoma"/>
                <w:b/>
                <w:color w:val="0D0D0D" w:themeColor="text1" w:themeTint="F2"/>
              </w:rPr>
            </w:pPr>
            <w:r w:rsidRPr="007B135D">
              <w:rPr>
                <w:rFonts w:ascii="Tahoma" w:hAnsi="Tahoma" w:cs="Tahoma"/>
                <w:b/>
                <w:color w:val="0D0D0D" w:themeColor="text1" w:themeTint="F2"/>
              </w:rPr>
              <w:t>CMS</w:t>
            </w:r>
          </w:p>
          <w:p w:rsidR="00F2612B" w:rsidRPr="007B135D" w:rsidRDefault="00F2612B" w:rsidP="00A01569">
            <w:pPr>
              <w:spacing w:before="120" w:after="120"/>
              <w:rPr>
                <w:rFonts w:ascii="Tahoma" w:hAnsi="Tahoma" w:cs="Tahoma"/>
                <w:b/>
                <w:color w:val="0D0D0D" w:themeColor="text1" w:themeTint="F2"/>
              </w:rPr>
            </w:pPr>
            <w:r w:rsidRPr="007B135D">
              <w:rPr>
                <w:rFonts w:ascii="Tahoma" w:hAnsi="Tahoma" w:cs="Tahoma"/>
                <w:color w:val="595959" w:themeColor="text1" w:themeTint="A6"/>
              </w:rPr>
              <w:t>(движок, система управления сайтом)</w:t>
            </w:r>
          </w:p>
        </w:tc>
        <w:tc>
          <w:tcPr>
            <w:tcW w:w="5912" w:type="dxa"/>
            <w:vAlign w:val="center"/>
          </w:tcPr>
          <w:p w:rsidR="00F2612B" w:rsidRPr="007B135D" w:rsidRDefault="00F2612B" w:rsidP="00A01569">
            <w:pPr>
              <w:spacing w:before="120" w:after="120" w:line="240" w:lineRule="auto"/>
              <w:rPr>
                <w:rFonts w:ascii="Tahoma" w:eastAsiaTheme="minorEastAsia" w:hAnsi="Tahoma" w:cs="Tahoma"/>
                <w:szCs w:val="24"/>
              </w:rPr>
            </w:pPr>
          </w:p>
        </w:tc>
      </w:tr>
      <w:tr w:rsidR="00F2612B" w:rsidRPr="007B135D" w:rsidTr="00F9117B">
        <w:trPr>
          <w:trHeight w:hRule="exact" w:val="1013"/>
        </w:trPr>
        <w:tc>
          <w:tcPr>
            <w:tcW w:w="4153" w:type="dxa"/>
            <w:vAlign w:val="center"/>
          </w:tcPr>
          <w:p w:rsidR="00F2612B" w:rsidRPr="007B135D" w:rsidRDefault="00F2612B" w:rsidP="00A01569">
            <w:pPr>
              <w:spacing w:before="120" w:after="120"/>
              <w:ind w:left="33"/>
              <w:rPr>
                <w:rFonts w:ascii="Tahoma" w:hAnsi="Tahoma" w:cs="Tahoma"/>
                <w:b/>
                <w:color w:val="0D0D0D" w:themeColor="text1" w:themeTint="F2"/>
              </w:rPr>
            </w:pPr>
            <w:r w:rsidRPr="007B135D">
              <w:rPr>
                <w:rFonts w:ascii="Tahoma" w:hAnsi="Tahoma" w:cs="Tahoma"/>
                <w:b/>
                <w:color w:val="0D0D0D" w:themeColor="text1" w:themeTint="F2"/>
              </w:rPr>
              <w:t xml:space="preserve">ТЕКУЩИЙ ТРАФИК </w:t>
            </w:r>
          </w:p>
          <w:p w:rsidR="00F2612B" w:rsidRPr="007B135D" w:rsidRDefault="00F2612B" w:rsidP="00A01569">
            <w:pPr>
              <w:spacing w:before="120" w:after="120"/>
              <w:ind w:left="33"/>
              <w:rPr>
                <w:rFonts w:ascii="Tahoma" w:hAnsi="Tahoma" w:cs="Tahoma"/>
                <w:b/>
                <w:color w:val="0D0D0D" w:themeColor="text1" w:themeTint="F2"/>
              </w:rPr>
            </w:pPr>
            <w:r w:rsidRPr="007B135D">
              <w:rPr>
                <w:rFonts w:ascii="Tahoma" w:hAnsi="Tahoma" w:cs="Tahoma"/>
                <w:color w:val="595959" w:themeColor="text1" w:themeTint="A6"/>
              </w:rPr>
              <w:t>(посещаемость в день)</w:t>
            </w:r>
          </w:p>
        </w:tc>
        <w:tc>
          <w:tcPr>
            <w:tcW w:w="5912" w:type="dxa"/>
            <w:vAlign w:val="center"/>
          </w:tcPr>
          <w:p w:rsidR="00F2612B" w:rsidRPr="007B135D" w:rsidRDefault="00F2612B" w:rsidP="00A01569">
            <w:pPr>
              <w:spacing w:before="120" w:after="120" w:line="240" w:lineRule="auto"/>
              <w:rPr>
                <w:rFonts w:ascii="Tahoma" w:eastAsiaTheme="minorEastAsia" w:hAnsi="Tahoma" w:cs="Tahoma"/>
                <w:szCs w:val="24"/>
              </w:rPr>
            </w:pPr>
          </w:p>
        </w:tc>
      </w:tr>
      <w:tr w:rsidR="00F2612B" w:rsidRPr="007B135D" w:rsidTr="00F9117B">
        <w:trPr>
          <w:trHeight w:hRule="exact" w:val="1269"/>
        </w:trPr>
        <w:tc>
          <w:tcPr>
            <w:tcW w:w="4153" w:type="dxa"/>
            <w:vAlign w:val="center"/>
          </w:tcPr>
          <w:p w:rsidR="00F2612B" w:rsidRPr="007B135D" w:rsidRDefault="00F2612B" w:rsidP="00A01569">
            <w:pPr>
              <w:spacing w:before="120" w:after="120"/>
              <w:ind w:left="33"/>
              <w:rPr>
                <w:rFonts w:ascii="Tahoma" w:hAnsi="Tahoma" w:cs="Tahoma"/>
                <w:b/>
                <w:color w:val="0D0D0D" w:themeColor="text1" w:themeTint="F2"/>
              </w:rPr>
            </w:pPr>
            <w:r w:rsidRPr="007B135D">
              <w:rPr>
                <w:rFonts w:ascii="Tahoma" w:hAnsi="Tahoma" w:cs="Tahoma"/>
                <w:b/>
                <w:color w:val="0D0D0D" w:themeColor="text1" w:themeTint="F2"/>
              </w:rPr>
              <w:t>ТЕКУЩЕЕ КОЛ-ВО ЗВОНКОВ/ЗАЯВОК С САЙТА</w:t>
            </w:r>
          </w:p>
          <w:p w:rsidR="00F2612B" w:rsidRPr="007B135D" w:rsidRDefault="00F2612B" w:rsidP="00A01569">
            <w:pPr>
              <w:spacing w:before="120" w:after="120" w:line="240" w:lineRule="auto"/>
              <w:ind w:left="33"/>
              <w:rPr>
                <w:rFonts w:ascii="Tahoma" w:hAnsi="Tahoma" w:cs="Tahoma"/>
                <w:b/>
                <w:color w:val="0D0D0D" w:themeColor="text1" w:themeTint="F2"/>
              </w:rPr>
            </w:pPr>
            <w:r w:rsidRPr="00B60093">
              <w:rPr>
                <w:rFonts w:ascii="Tahoma" w:hAnsi="Tahoma" w:cs="Tahoma"/>
                <w:color w:val="595959" w:themeColor="text1" w:themeTint="A6"/>
              </w:rPr>
              <w:t xml:space="preserve">(в </w:t>
            </w:r>
            <w:r w:rsidRPr="00015C23">
              <w:rPr>
                <w:rFonts w:ascii="Tahoma" w:hAnsi="Tahoma" w:cs="Tahoma"/>
                <w:color w:val="595959" w:themeColor="text1" w:themeTint="A6"/>
              </w:rPr>
              <w:t>день</w:t>
            </w:r>
            <w:r w:rsidRPr="00B60093">
              <w:rPr>
                <w:rFonts w:ascii="Tahoma" w:hAnsi="Tahoma" w:cs="Tahoma"/>
                <w:color w:val="595959" w:themeColor="text1" w:themeTint="A6"/>
              </w:rPr>
              <w:t>/месяц)</w:t>
            </w:r>
          </w:p>
        </w:tc>
        <w:tc>
          <w:tcPr>
            <w:tcW w:w="5912" w:type="dxa"/>
            <w:vAlign w:val="center"/>
          </w:tcPr>
          <w:p w:rsidR="00F2612B" w:rsidRPr="007B135D" w:rsidRDefault="00F2612B" w:rsidP="00A01569">
            <w:pPr>
              <w:spacing w:before="120" w:after="120" w:line="240" w:lineRule="auto"/>
              <w:rPr>
                <w:rFonts w:ascii="Tahoma" w:eastAsiaTheme="minorEastAsia" w:hAnsi="Tahoma" w:cs="Tahoma"/>
                <w:szCs w:val="24"/>
              </w:rPr>
            </w:pPr>
          </w:p>
        </w:tc>
      </w:tr>
      <w:tr w:rsidR="00015C23" w:rsidRPr="007B135D" w:rsidTr="00F9117B">
        <w:trPr>
          <w:trHeight w:hRule="exact" w:val="1292"/>
        </w:trPr>
        <w:tc>
          <w:tcPr>
            <w:tcW w:w="4153" w:type="dxa"/>
            <w:vAlign w:val="center"/>
          </w:tcPr>
          <w:p w:rsidR="00015C23" w:rsidRDefault="00015C23" w:rsidP="00A01569">
            <w:pPr>
              <w:spacing w:before="120" w:after="120"/>
              <w:ind w:left="33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ЖЕЛАЕМОЕ КОЛИЧЕСТВО ЗВОНКОВ/ЗАЯВОК</w:t>
            </w:r>
          </w:p>
          <w:p w:rsidR="00015C23" w:rsidRPr="007B135D" w:rsidRDefault="00015C23" w:rsidP="00A01569">
            <w:pPr>
              <w:spacing w:before="120" w:after="120" w:line="240" w:lineRule="auto"/>
              <w:ind w:left="33"/>
              <w:rPr>
                <w:rFonts w:ascii="Tahoma" w:hAnsi="Tahoma" w:cs="Tahoma"/>
                <w:b/>
              </w:rPr>
            </w:pPr>
            <w:r w:rsidRPr="00B60093">
              <w:rPr>
                <w:rFonts w:ascii="Tahoma" w:hAnsi="Tahoma" w:cs="Tahoma"/>
                <w:color w:val="595959" w:themeColor="text1" w:themeTint="A6"/>
              </w:rPr>
              <w:t>(в день/месяц)</w:t>
            </w:r>
          </w:p>
        </w:tc>
        <w:tc>
          <w:tcPr>
            <w:tcW w:w="5912" w:type="dxa"/>
            <w:vAlign w:val="center"/>
          </w:tcPr>
          <w:p w:rsidR="00015C23" w:rsidRPr="007B135D" w:rsidRDefault="00015C23" w:rsidP="00A01569">
            <w:pPr>
              <w:spacing w:before="120" w:after="120" w:line="240" w:lineRule="auto"/>
              <w:rPr>
                <w:rFonts w:ascii="Tahoma" w:eastAsiaTheme="minorEastAsia" w:hAnsi="Tahoma" w:cs="Tahoma"/>
                <w:szCs w:val="24"/>
              </w:rPr>
            </w:pPr>
          </w:p>
        </w:tc>
      </w:tr>
      <w:tr w:rsidR="00F2612B" w:rsidRPr="007B135D" w:rsidTr="00F9117B">
        <w:trPr>
          <w:trHeight w:hRule="exact" w:val="1313"/>
        </w:trPr>
        <w:tc>
          <w:tcPr>
            <w:tcW w:w="4153" w:type="dxa"/>
            <w:vAlign w:val="center"/>
          </w:tcPr>
          <w:p w:rsidR="00F2612B" w:rsidRPr="007B135D" w:rsidRDefault="00F2612B" w:rsidP="00A01569">
            <w:pPr>
              <w:spacing w:before="120" w:after="120"/>
              <w:ind w:left="33"/>
              <w:rPr>
                <w:rFonts w:ascii="Tahoma" w:hAnsi="Tahoma" w:cs="Tahoma"/>
                <w:b/>
              </w:rPr>
            </w:pPr>
            <w:r w:rsidRPr="007B135D">
              <w:rPr>
                <w:rFonts w:ascii="Tahoma" w:hAnsi="Tahoma" w:cs="Tahoma"/>
                <w:b/>
              </w:rPr>
              <w:t>ПРОДВИГАЛИСЬ ЛИ РАНЕЕ</w:t>
            </w:r>
          </w:p>
          <w:p w:rsidR="00F2612B" w:rsidRPr="007B135D" w:rsidRDefault="00F2612B" w:rsidP="00A01569">
            <w:pPr>
              <w:spacing w:before="120" w:after="120" w:line="240" w:lineRule="auto"/>
              <w:ind w:left="33"/>
              <w:rPr>
                <w:rFonts w:ascii="Tahoma" w:hAnsi="Tahoma" w:cs="Tahoma"/>
                <w:color w:val="595959" w:themeColor="text1" w:themeTint="A6"/>
              </w:rPr>
            </w:pPr>
            <w:r w:rsidRPr="007B135D">
              <w:rPr>
                <w:rFonts w:ascii="Tahoma" w:hAnsi="Tahoma" w:cs="Tahoma"/>
                <w:color w:val="595959" w:themeColor="text1" w:themeTint="A6"/>
              </w:rPr>
              <w:t>(когда началось, когда закончилось, какие были задачи, что не устроило)</w:t>
            </w:r>
          </w:p>
        </w:tc>
        <w:tc>
          <w:tcPr>
            <w:tcW w:w="5912" w:type="dxa"/>
            <w:vAlign w:val="center"/>
          </w:tcPr>
          <w:p w:rsidR="00F2612B" w:rsidRPr="007B135D" w:rsidRDefault="00F2612B" w:rsidP="00A01569">
            <w:pPr>
              <w:spacing w:before="120" w:after="120" w:line="240" w:lineRule="auto"/>
              <w:rPr>
                <w:rFonts w:ascii="Tahoma" w:eastAsiaTheme="minorEastAsia" w:hAnsi="Tahoma" w:cs="Tahoma"/>
                <w:szCs w:val="24"/>
              </w:rPr>
            </w:pPr>
          </w:p>
        </w:tc>
      </w:tr>
      <w:tr w:rsidR="00F2612B" w:rsidRPr="007B135D" w:rsidTr="00B60093">
        <w:trPr>
          <w:trHeight w:hRule="exact" w:val="1269"/>
        </w:trPr>
        <w:tc>
          <w:tcPr>
            <w:tcW w:w="4153" w:type="dxa"/>
            <w:vAlign w:val="center"/>
          </w:tcPr>
          <w:p w:rsidR="00F2612B" w:rsidRPr="007B135D" w:rsidRDefault="00F2612B" w:rsidP="00A01569">
            <w:pPr>
              <w:spacing w:before="120" w:after="120" w:line="240" w:lineRule="auto"/>
              <w:ind w:left="33"/>
              <w:rPr>
                <w:rFonts w:ascii="Tahoma" w:hAnsi="Tahoma" w:cs="Tahoma"/>
                <w:b/>
                <w:color w:val="0D0D0D" w:themeColor="text1" w:themeTint="F2"/>
              </w:rPr>
            </w:pPr>
            <w:r w:rsidRPr="007B135D">
              <w:rPr>
                <w:rFonts w:ascii="Tahoma" w:hAnsi="Tahoma" w:cs="Tahoma"/>
                <w:b/>
                <w:color w:val="0D0D0D" w:themeColor="text1" w:themeTint="F2"/>
              </w:rPr>
              <w:t xml:space="preserve">ЕСТЬ ЛИ У КОМПАНИИ ЕЩЕ САЙТЫ </w:t>
            </w:r>
          </w:p>
          <w:p w:rsidR="00F2612B" w:rsidRPr="007B135D" w:rsidRDefault="00A01569" w:rsidP="00A01569">
            <w:pPr>
              <w:spacing w:before="120" w:after="120" w:line="240" w:lineRule="auto"/>
              <w:ind w:left="3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595959" w:themeColor="text1" w:themeTint="A6"/>
              </w:rPr>
              <w:t>(перечислите</w:t>
            </w:r>
            <w:r w:rsidR="00F2612B" w:rsidRPr="007B135D">
              <w:rPr>
                <w:rFonts w:ascii="Tahoma" w:hAnsi="Tahoma" w:cs="Tahoma"/>
                <w:color w:val="595959" w:themeColor="text1" w:themeTint="A6"/>
              </w:rPr>
              <w:t xml:space="preserve"> адреса)</w:t>
            </w:r>
          </w:p>
        </w:tc>
        <w:tc>
          <w:tcPr>
            <w:tcW w:w="5912" w:type="dxa"/>
            <w:vAlign w:val="center"/>
          </w:tcPr>
          <w:p w:rsidR="00F2612B" w:rsidRPr="007B135D" w:rsidRDefault="00F2612B" w:rsidP="00A01569">
            <w:pPr>
              <w:spacing w:before="120" w:after="120" w:line="240" w:lineRule="auto"/>
              <w:rPr>
                <w:rFonts w:ascii="Tahoma" w:eastAsiaTheme="minorEastAsia" w:hAnsi="Tahoma" w:cs="Tahoma"/>
                <w:szCs w:val="24"/>
              </w:rPr>
            </w:pPr>
          </w:p>
        </w:tc>
      </w:tr>
      <w:tr w:rsidR="00F2612B" w:rsidRPr="007B135D" w:rsidTr="00B60093">
        <w:trPr>
          <w:trHeight w:hRule="exact" w:val="990"/>
        </w:trPr>
        <w:tc>
          <w:tcPr>
            <w:tcW w:w="4153" w:type="dxa"/>
            <w:vAlign w:val="center"/>
          </w:tcPr>
          <w:p w:rsidR="00F2612B" w:rsidRPr="007B135D" w:rsidRDefault="00F2612B" w:rsidP="00A01569">
            <w:pPr>
              <w:spacing w:before="120" w:after="120"/>
              <w:ind w:left="33"/>
              <w:rPr>
                <w:rFonts w:ascii="Tahoma" w:hAnsi="Tahoma" w:cs="Tahoma"/>
                <w:b/>
              </w:rPr>
            </w:pPr>
            <w:r w:rsidRPr="007B135D">
              <w:rPr>
                <w:rFonts w:ascii="Tahoma" w:hAnsi="Tahoma" w:cs="Tahoma"/>
                <w:b/>
              </w:rPr>
              <w:t>ПЛАНИРУЕМЫЙ БЮДЖЕТ</w:t>
            </w:r>
          </w:p>
          <w:p w:rsidR="00F2612B" w:rsidRPr="007B135D" w:rsidRDefault="00F2612B" w:rsidP="00A01569">
            <w:pPr>
              <w:spacing w:before="120" w:after="120" w:line="240" w:lineRule="auto"/>
              <w:ind w:left="33"/>
              <w:rPr>
                <w:rFonts w:ascii="Tahoma" w:hAnsi="Tahoma" w:cs="Tahoma"/>
                <w:color w:val="595959" w:themeColor="text1" w:themeTint="A6"/>
              </w:rPr>
            </w:pPr>
            <w:r w:rsidRPr="007B135D">
              <w:rPr>
                <w:rFonts w:ascii="Tahoma" w:hAnsi="Tahoma" w:cs="Tahoma"/>
                <w:color w:val="595959" w:themeColor="text1" w:themeTint="A6"/>
              </w:rPr>
              <w:t>(на продвижение)</w:t>
            </w:r>
          </w:p>
        </w:tc>
        <w:tc>
          <w:tcPr>
            <w:tcW w:w="5912" w:type="dxa"/>
            <w:vAlign w:val="center"/>
          </w:tcPr>
          <w:p w:rsidR="00F2612B" w:rsidRPr="007B135D" w:rsidRDefault="00F2612B" w:rsidP="00A01569">
            <w:pPr>
              <w:spacing w:before="120" w:after="120" w:line="240" w:lineRule="auto"/>
              <w:rPr>
                <w:rFonts w:ascii="Tahoma" w:eastAsiaTheme="minorEastAsia" w:hAnsi="Tahoma" w:cs="Tahoma"/>
                <w:szCs w:val="24"/>
              </w:rPr>
            </w:pPr>
          </w:p>
        </w:tc>
      </w:tr>
      <w:tr w:rsidR="00F2612B" w:rsidRPr="007B135D" w:rsidTr="00F9117B">
        <w:trPr>
          <w:trHeight w:hRule="exact" w:val="1906"/>
        </w:trPr>
        <w:tc>
          <w:tcPr>
            <w:tcW w:w="4153" w:type="dxa"/>
            <w:vAlign w:val="center"/>
          </w:tcPr>
          <w:p w:rsidR="00F2612B" w:rsidRPr="007B135D" w:rsidRDefault="00F2612B" w:rsidP="00A01569">
            <w:pPr>
              <w:spacing w:before="120" w:after="120" w:line="240" w:lineRule="auto"/>
              <w:ind w:left="34"/>
              <w:rPr>
                <w:rFonts w:ascii="Tahoma" w:hAnsi="Tahoma" w:cs="Tahoma"/>
                <w:b/>
                <w:color w:val="0D0D0D" w:themeColor="text1" w:themeTint="F2"/>
              </w:rPr>
            </w:pPr>
            <w:r w:rsidRPr="007B135D">
              <w:rPr>
                <w:rFonts w:ascii="Tahoma" w:hAnsi="Tahoma" w:cs="Tahoma"/>
                <w:b/>
                <w:color w:val="0D0D0D" w:themeColor="text1" w:themeTint="F2"/>
              </w:rPr>
              <w:t>КОНТЕКСТНАЯ РЕКЛАМА</w:t>
            </w:r>
          </w:p>
          <w:p w:rsidR="00F2612B" w:rsidRPr="007B135D" w:rsidRDefault="00F2612B" w:rsidP="00A01569">
            <w:pPr>
              <w:spacing w:before="120" w:after="120" w:line="240" w:lineRule="auto"/>
              <w:ind w:left="33"/>
              <w:rPr>
                <w:rFonts w:ascii="Tahoma" w:hAnsi="Tahoma" w:cs="Tahoma"/>
              </w:rPr>
            </w:pPr>
            <w:r w:rsidRPr="007B135D">
              <w:rPr>
                <w:rFonts w:ascii="Tahoma" w:hAnsi="Tahoma" w:cs="Tahoma"/>
                <w:color w:val="595959" w:themeColor="text1" w:themeTint="A6"/>
              </w:rPr>
              <w:t>1)Пользуетесь ли в данный</w:t>
            </w:r>
            <w:r w:rsidR="00B60093">
              <w:rPr>
                <w:rFonts w:ascii="Tahoma" w:hAnsi="Tahoma" w:cs="Tahoma"/>
                <w:color w:val="595959" w:themeColor="text1" w:themeTint="A6"/>
              </w:rPr>
              <w:t xml:space="preserve"> момент  контекстной рекламой. </w:t>
            </w:r>
            <w:r w:rsidR="00B60093">
              <w:rPr>
                <w:rFonts w:ascii="Tahoma" w:hAnsi="Tahoma" w:cs="Tahoma"/>
                <w:color w:val="595959" w:themeColor="text1" w:themeTint="A6"/>
              </w:rPr>
              <w:br/>
            </w:r>
            <w:r w:rsidRPr="007B135D">
              <w:rPr>
                <w:rFonts w:ascii="Tahoma" w:hAnsi="Tahoma" w:cs="Tahoma"/>
                <w:color w:val="595959" w:themeColor="text1" w:themeTint="A6"/>
              </w:rPr>
              <w:t>2)Требуется ли настройка рекламной кампании, какой бюджет кампании</w:t>
            </w:r>
          </w:p>
        </w:tc>
        <w:tc>
          <w:tcPr>
            <w:tcW w:w="5912" w:type="dxa"/>
            <w:vAlign w:val="center"/>
          </w:tcPr>
          <w:p w:rsidR="00F2612B" w:rsidRPr="007B135D" w:rsidRDefault="00F2612B" w:rsidP="00A01569">
            <w:pPr>
              <w:spacing w:before="120" w:after="120" w:line="240" w:lineRule="auto"/>
              <w:rPr>
                <w:rFonts w:ascii="Tahoma" w:eastAsiaTheme="minorEastAsia" w:hAnsi="Tahoma" w:cs="Tahoma"/>
                <w:szCs w:val="24"/>
              </w:rPr>
            </w:pPr>
          </w:p>
        </w:tc>
      </w:tr>
      <w:tr w:rsidR="00F2612B" w:rsidRPr="007B135D" w:rsidTr="00F9117B">
        <w:trPr>
          <w:trHeight w:hRule="exact" w:val="804"/>
        </w:trPr>
        <w:tc>
          <w:tcPr>
            <w:tcW w:w="4153" w:type="dxa"/>
            <w:vAlign w:val="center"/>
          </w:tcPr>
          <w:p w:rsidR="00F2612B" w:rsidRPr="007B135D" w:rsidRDefault="00F2612B" w:rsidP="00A01569">
            <w:pPr>
              <w:spacing w:before="120" w:after="120"/>
              <w:ind w:left="33"/>
              <w:rPr>
                <w:rFonts w:ascii="Tahoma" w:hAnsi="Tahoma" w:cs="Tahoma"/>
                <w:b/>
              </w:rPr>
            </w:pPr>
            <w:r w:rsidRPr="007B135D">
              <w:rPr>
                <w:rFonts w:ascii="Tahoma" w:hAnsi="Tahoma" w:cs="Tahoma"/>
                <w:b/>
              </w:rPr>
              <w:t>ДОПОЛНИТЕЛЬНАЯ ИНФОРМАЦИЯ</w:t>
            </w:r>
          </w:p>
        </w:tc>
        <w:tc>
          <w:tcPr>
            <w:tcW w:w="5912" w:type="dxa"/>
            <w:vAlign w:val="center"/>
          </w:tcPr>
          <w:p w:rsidR="00F2612B" w:rsidRPr="007B135D" w:rsidRDefault="00F2612B" w:rsidP="00A01569">
            <w:pPr>
              <w:spacing w:before="120" w:after="120" w:line="240" w:lineRule="auto"/>
              <w:rPr>
                <w:rFonts w:ascii="Tahoma" w:eastAsiaTheme="minorEastAsia" w:hAnsi="Tahoma" w:cs="Tahoma"/>
                <w:szCs w:val="24"/>
              </w:rPr>
            </w:pPr>
          </w:p>
        </w:tc>
      </w:tr>
    </w:tbl>
    <w:p w:rsidR="00F9117B" w:rsidRDefault="00F9117B" w:rsidP="000651D5">
      <w:pPr>
        <w:spacing w:after="0" w:line="240" w:lineRule="auto"/>
        <w:ind w:hanging="567"/>
        <w:jc w:val="center"/>
        <w:rPr>
          <w:rFonts w:ascii="Tahoma" w:hAnsi="Tahoma" w:cs="Tahoma"/>
          <w:b/>
          <w:bCs/>
          <w:color w:val="7F7F7F" w:themeColor="text1" w:themeTint="80"/>
          <w:sz w:val="28"/>
          <w:szCs w:val="40"/>
        </w:rPr>
      </w:pPr>
    </w:p>
    <w:p w:rsidR="00F2612B" w:rsidRPr="00F9117B" w:rsidRDefault="00F2612B" w:rsidP="000651D5">
      <w:pPr>
        <w:spacing w:after="0" w:line="240" w:lineRule="auto"/>
        <w:ind w:hanging="567"/>
        <w:jc w:val="center"/>
        <w:rPr>
          <w:rFonts w:ascii="Tahoma" w:hAnsi="Tahoma" w:cs="Tahoma"/>
          <w:b/>
          <w:bCs/>
          <w:color w:val="7F7F7F" w:themeColor="text1" w:themeTint="80"/>
          <w:sz w:val="28"/>
          <w:szCs w:val="40"/>
        </w:rPr>
      </w:pPr>
      <w:r w:rsidRPr="00F9117B">
        <w:rPr>
          <w:rFonts w:ascii="Tahoma" w:hAnsi="Tahoma" w:cs="Tahoma"/>
          <w:b/>
          <w:bCs/>
          <w:color w:val="7F7F7F" w:themeColor="text1" w:themeTint="80"/>
          <w:sz w:val="28"/>
          <w:szCs w:val="40"/>
        </w:rPr>
        <w:t>Контактная информация</w:t>
      </w:r>
    </w:p>
    <w:p w:rsidR="00F2612B" w:rsidRPr="007B135D" w:rsidRDefault="00F2612B">
      <w:pPr>
        <w:rPr>
          <w:rFonts w:ascii="Tahoma" w:hAnsi="Tahoma" w:cs="Tahoma"/>
          <w:b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3"/>
        <w:gridCol w:w="5912"/>
      </w:tblGrid>
      <w:tr w:rsidR="00F2612B" w:rsidRPr="007B135D" w:rsidTr="000651D5">
        <w:trPr>
          <w:trHeight w:hRule="exact" w:val="544"/>
        </w:trPr>
        <w:tc>
          <w:tcPr>
            <w:tcW w:w="4153" w:type="dxa"/>
            <w:vAlign w:val="center"/>
          </w:tcPr>
          <w:p w:rsidR="00F2612B" w:rsidRPr="00F9117B" w:rsidRDefault="00F2612B" w:rsidP="000651D5">
            <w:pPr>
              <w:pStyle w:val="ad"/>
              <w:snapToGrid w:val="0"/>
              <w:rPr>
                <w:rFonts w:ascii="Tahoma" w:hAnsi="Tahoma" w:cs="Tahoma"/>
                <w:b/>
                <w:color w:val="000000"/>
                <w:sz w:val="22"/>
              </w:rPr>
            </w:pPr>
            <w:r w:rsidRPr="00F9117B">
              <w:rPr>
                <w:rFonts w:ascii="Tahoma" w:hAnsi="Tahoma" w:cs="Tahoma"/>
                <w:b/>
                <w:color w:val="000000"/>
                <w:sz w:val="22"/>
              </w:rPr>
              <w:t>Контактное лицо</w:t>
            </w:r>
          </w:p>
        </w:tc>
        <w:tc>
          <w:tcPr>
            <w:tcW w:w="5912" w:type="dxa"/>
            <w:vAlign w:val="center"/>
          </w:tcPr>
          <w:p w:rsidR="00F2612B" w:rsidRPr="007B135D" w:rsidRDefault="00F2612B" w:rsidP="000651D5">
            <w:pPr>
              <w:spacing w:after="0" w:line="240" w:lineRule="auto"/>
              <w:rPr>
                <w:rFonts w:ascii="Tahoma" w:eastAsiaTheme="minorEastAsia" w:hAnsi="Tahoma" w:cs="Tahoma"/>
                <w:szCs w:val="24"/>
              </w:rPr>
            </w:pPr>
          </w:p>
        </w:tc>
      </w:tr>
      <w:tr w:rsidR="00F2612B" w:rsidRPr="007B135D" w:rsidTr="000651D5">
        <w:trPr>
          <w:trHeight w:hRule="exact" w:val="552"/>
        </w:trPr>
        <w:tc>
          <w:tcPr>
            <w:tcW w:w="4153" w:type="dxa"/>
            <w:vAlign w:val="center"/>
          </w:tcPr>
          <w:p w:rsidR="00F2612B" w:rsidRPr="00F9117B" w:rsidRDefault="00F2612B" w:rsidP="000651D5">
            <w:pPr>
              <w:pStyle w:val="ad"/>
              <w:snapToGrid w:val="0"/>
              <w:rPr>
                <w:rFonts w:ascii="Tahoma" w:hAnsi="Tahoma" w:cs="Tahoma"/>
                <w:b/>
                <w:color w:val="000000"/>
                <w:sz w:val="22"/>
              </w:rPr>
            </w:pPr>
            <w:r w:rsidRPr="00F9117B">
              <w:rPr>
                <w:rFonts w:ascii="Tahoma" w:hAnsi="Tahoma" w:cs="Tahoma"/>
                <w:b/>
                <w:color w:val="000000"/>
                <w:sz w:val="22"/>
              </w:rPr>
              <w:t>Должность</w:t>
            </w:r>
          </w:p>
        </w:tc>
        <w:tc>
          <w:tcPr>
            <w:tcW w:w="5912" w:type="dxa"/>
            <w:vAlign w:val="center"/>
          </w:tcPr>
          <w:p w:rsidR="00F2612B" w:rsidRPr="007B135D" w:rsidRDefault="00F2612B" w:rsidP="000651D5">
            <w:pPr>
              <w:spacing w:after="0" w:line="240" w:lineRule="auto"/>
              <w:rPr>
                <w:rFonts w:ascii="Tahoma" w:eastAsiaTheme="minorEastAsia" w:hAnsi="Tahoma" w:cs="Tahoma"/>
                <w:szCs w:val="24"/>
              </w:rPr>
            </w:pPr>
          </w:p>
        </w:tc>
      </w:tr>
      <w:tr w:rsidR="00F2612B" w:rsidRPr="007B135D" w:rsidTr="000651D5">
        <w:trPr>
          <w:trHeight w:hRule="exact" w:val="574"/>
        </w:trPr>
        <w:tc>
          <w:tcPr>
            <w:tcW w:w="4153" w:type="dxa"/>
            <w:vAlign w:val="center"/>
          </w:tcPr>
          <w:p w:rsidR="00F2612B" w:rsidRPr="00F9117B" w:rsidRDefault="00F2612B" w:rsidP="000651D5">
            <w:pPr>
              <w:pStyle w:val="ad"/>
              <w:snapToGrid w:val="0"/>
              <w:rPr>
                <w:rFonts w:ascii="Tahoma" w:hAnsi="Tahoma" w:cs="Tahoma"/>
                <w:b/>
                <w:color w:val="000000"/>
                <w:sz w:val="22"/>
              </w:rPr>
            </w:pPr>
            <w:r w:rsidRPr="00F9117B">
              <w:rPr>
                <w:rFonts w:ascii="Tahoma" w:hAnsi="Tahoma" w:cs="Tahoma"/>
                <w:b/>
                <w:color w:val="000000"/>
                <w:sz w:val="22"/>
              </w:rPr>
              <w:t>Адрес</w:t>
            </w:r>
          </w:p>
        </w:tc>
        <w:tc>
          <w:tcPr>
            <w:tcW w:w="5912" w:type="dxa"/>
            <w:vAlign w:val="center"/>
          </w:tcPr>
          <w:p w:rsidR="00F2612B" w:rsidRPr="007B135D" w:rsidRDefault="00F2612B" w:rsidP="000651D5">
            <w:pPr>
              <w:spacing w:after="0" w:line="240" w:lineRule="auto"/>
              <w:rPr>
                <w:rFonts w:ascii="Tahoma" w:eastAsiaTheme="minorEastAsia" w:hAnsi="Tahoma" w:cs="Tahoma"/>
                <w:szCs w:val="24"/>
              </w:rPr>
            </w:pPr>
          </w:p>
        </w:tc>
      </w:tr>
      <w:tr w:rsidR="00F2612B" w:rsidRPr="007B135D" w:rsidTr="000651D5">
        <w:trPr>
          <w:trHeight w:hRule="exact" w:val="582"/>
        </w:trPr>
        <w:tc>
          <w:tcPr>
            <w:tcW w:w="4153" w:type="dxa"/>
            <w:vAlign w:val="center"/>
          </w:tcPr>
          <w:p w:rsidR="00F2612B" w:rsidRPr="00F9117B" w:rsidRDefault="000651D5" w:rsidP="000651D5">
            <w:pPr>
              <w:pStyle w:val="ad"/>
              <w:snapToGrid w:val="0"/>
              <w:rPr>
                <w:rFonts w:ascii="Tahoma" w:hAnsi="Tahoma" w:cs="Tahoma"/>
                <w:b/>
                <w:color w:val="000000"/>
                <w:sz w:val="22"/>
                <w:lang w:val="en-US"/>
              </w:rPr>
            </w:pPr>
            <w:r w:rsidRPr="00F9117B">
              <w:rPr>
                <w:rFonts w:ascii="Tahoma" w:hAnsi="Tahoma" w:cs="Tahoma"/>
                <w:b/>
                <w:color w:val="000000"/>
                <w:sz w:val="22"/>
              </w:rPr>
              <w:t>Телефон</w:t>
            </w:r>
          </w:p>
        </w:tc>
        <w:tc>
          <w:tcPr>
            <w:tcW w:w="5912" w:type="dxa"/>
            <w:vAlign w:val="center"/>
          </w:tcPr>
          <w:p w:rsidR="00F2612B" w:rsidRPr="007B135D" w:rsidRDefault="00F2612B" w:rsidP="000651D5">
            <w:pPr>
              <w:spacing w:after="0" w:line="240" w:lineRule="auto"/>
              <w:rPr>
                <w:rFonts w:ascii="Tahoma" w:eastAsiaTheme="minorEastAsia" w:hAnsi="Tahoma" w:cs="Tahoma"/>
                <w:szCs w:val="24"/>
              </w:rPr>
            </w:pPr>
          </w:p>
        </w:tc>
      </w:tr>
      <w:tr w:rsidR="00F2612B" w:rsidRPr="007B135D" w:rsidTr="000651D5">
        <w:trPr>
          <w:trHeight w:hRule="exact" w:val="562"/>
        </w:trPr>
        <w:tc>
          <w:tcPr>
            <w:tcW w:w="4153" w:type="dxa"/>
            <w:vAlign w:val="center"/>
          </w:tcPr>
          <w:p w:rsidR="00F2612B" w:rsidRPr="00F9117B" w:rsidRDefault="00F2612B" w:rsidP="000651D5">
            <w:pPr>
              <w:pStyle w:val="ad"/>
              <w:snapToGrid w:val="0"/>
              <w:rPr>
                <w:rFonts w:ascii="Tahoma" w:hAnsi="Tahoma" w:cs="Tahoma"/>
                <w:b/>
                <w:color w:val="000000"/>
                <w:sz w:val="22"/>
              </w:rPr>
            </w:pPr>
            <w:r w:rsidRPr="00F9117B">
              <w:rPr>
                <w:rFonts w:ascii="Tahoma" w:hAnsi="Tahoma" w:cs="Tahoma"/>
                <w:b/>
                <w:color w:val="000000"/>
                <w:sz w:val="22"/>
              </w:rPr>
              <w:t>Эл</w:t>
            </w:r>
            <w:proofErr w:type="gramStart"/>
            <w:r w:rsidRPr="00F9117B">
              <w:rPr>
                <w:rFonts w:ascii="Tahoma" w:hAnsi="Tahoma" w:cs="Tahoma"/>
                <w:b/>
                <w:color w:val="000000"/>
                <w:sz w:val="22"/>
              </w:rPr>
              <w:t>.</w:t>
            </w:r>
            <w:proofErr w:type="gramEnd"/>
            <w:r w:rsidRPr="00F9117B">
              <w:rPr>
                <w:rFonts w:ascii="Tahoma" w:hAnsi="Tahoma" w:cs="Tahoma"/>
                <w:b/>
                <w:color w:val="000000"/>
                <w:sz w:val="22"/>
              </w:rPr>
              <w:t xml:space="preserve"> </w:t>
            </w:r>
            <w:proofErr w:type="gramStart"/>
            <w:r w:rsidRPr="00F9117B">
              <w:rPr>
                <w:rFonts w:ascii="Tahoma" w:hAnsi="Tahoma" w:cs="Tahoma"/>
                <w:b/>
                <w:color w:val="000000"/>
                <w:sz w:val="22"/>
              </w:rPr>
              <w:t>п</w:t>
            </w:r>
            <w:proofErr w:type="gramEnd"/>
            <w:r w:rsidRPr="00F9117B">
              <w:rPr>
                <w:rFonts w:ascii="Tahoma" w:hAnsi="Tahoma" w:cs="Tahoma"/>
                <w:b/>
                <w:color w:val="000000"/>
                <w:sz w:val="22"/>
              </w:rPr>
              <w:t>очта</w:t>
            </w:r>
          </w:p>
        </w:tc>
        <w:tc>
          <w:tcPr>
            <w:tcW w:w="5912" w:type="dxa"/>
            <w:vAlign w:val="center"/>
          </w:tcPr>
          <w:p w:rsidR="00F2612B" w:rsidRPr="007B135D" w:rsidRDefault="00F2612B" w:rsidP="000651D5">
            <w:pPr>
              <w:spacing w:after="0" w:line="240" w:lineRule="auto"/>
              <w:rPr>
                <w:rFonts w:ascii="Tahoma" w:eastAsiaTheme="minorEastAsia" w:hAnsi="Tahoma" w:cs="Tahoma"/>
                <w:szCs w:val="24"/>
              </w:rPr>
            </w:pPr>
          </w:p>
        </w:tc>
      </w:tr>
      <w:tr w:rsidR="00F2612B" w:rsidRPr="007B135D" w:rsidTr="000651D5">
        <w:trPr>
          <w:trHeight w:hRule="exact" w:val="570"/>
        </w:trPr>
        <w:tc>
          <w:tcPr>
            <w:tcW w:w="4153" w:type="dxa"/>
            <w:vAlign w:val="center"/>
          </w:tcPr>
          <w:p w:rsidR="00F2612B" w:rsidRPr="00F9117B" w:rsidRDefault="00F2612B" w:rsidP="000651D5">
            <w:pPr>
              <w:pStyle w:val="ad"/>
              <w:snapToGrid w:val="0"/>
              <w:rPr>
                <w:rFonts w:ascii="Tahoma" w:hAnsi="Tahoma" w:cs="Tahoma"/>
                <w:b/>
                <w:color w:val="000000"/>
                <w:sz w:val="22"/>
              </w:rPr>
            </w:pPr>
            <w:r w:rsidRPr="00F9117B">
              <w:rPr>
                <w:rFonts w:ascii="Tahoma" w:hAnsi="Tahoma" w:cs="Tahoma"/>
                <w:b/>
                <w:color w:val="000000"/>
                <w:sz w:val="22"/>
              </w:rPr>
              <w:t xml:space="preserve">ICQ, </w:t>
            </w:r>
            <w:proofErr w:type="spellStart"/>
            <w:r w:rsidRPr="00F9117B">
              <w:rPr>
                <w:rFonts w:ascii="Tahoma" w:hAnsi="Tahoma" w:cs="Tahoma"/>
                <w:b/>
                <w:color w:val="000000"/>
                <w:sz w:val="22"/>
              </w:rPr>
              <w:t>Skype</w:t>
            </w:r>
            <w:proofErr w:type="spellEnd"/>
          </w:p>
        </w:tc>
        <w:tc>
          <w:tcPr>
            <w:tcW w:w="5912" w:type="dxa"/>
            <w:vAlign w:val="center"/>
          </w:tcPr>
          <w:p w:rsidR="00F2612B" w:rsidRPr="007B135D" w:rsidRDefault="00F2612B" w:rsidP="000651D5">
            <w:pPr>
              <w:spacing w:after="0" w:line="240" w:lineRule="auto"/>
              <w:rPr>
                <w:rFonts w:ascii="Tahoma" w:eastAsiaTheme="minorEastAsia" w:hAnsi="Tahoma" w:cs="Tahoma"/>
                <w:szCs w:val="24"/>
              </w:rPr>
            </w:pPr>
          </w:p>
        </w:tc>
      </w:tr>
    </w:tbl>
    <w:p w:rsidR="00DA58DD" w:rsidRPr="007B135D" w:rsidRDefault="00DA58DD" w:rsidP="00F2612B">
      <w:pPr>
        <w:shd w:val="clear" w:color="auto" w:fill="FFFFFF"/>
        <w:spacing w:before="100" w:beforeAutospacing="1" w:after="100" w:afterAutospacing="1" w:line="300" w:lineRule="atLeast"/>
        <w:ind w:left="-1417" w:right="191"/>
        <w:jc w:val="center"/>
        <w:outlineLvl w:val="1"/>
        <w:rPr>
          <w:rFonts w:ascii="Tahoma" w:hAnsi="Tahoma" w:cs="Tahoma"/>
          <w:b/>
          <w:bCs/>
          <w:color w:val="7F7F7F" w:themeColor="text1" w:themeTint="80"/>
          <w:sz w:val="32"/>
          <w:szCs w:val="40"/>
        </w:rPr>
      </w:pPr>
    </w:p>
    <w:p w:rsidR="00F2612B" w:rsidRPr="007B135D" w:rsidRDefault="00F2612B" w:rsidP="000651D5">
      <w:pPr>
        <w:shd w:val="clear" w:color="auto" w:fill="FFFFFF"/>
        <w:spacing w:before="100" w:beforeAutospacing="1" w:after="100" w:afterAutospacing="1" w:line="300" w:lineRule="atLeast"/>
        <w:ind w:left="-567" w:right="191"/>
        <w:jc w:val="center"/>
        <w:outlineLvl w:val="1"/>
        <w:rPr>
          <w:rFonts w:ascii="Tahoma" w:hAnsi="Tahoma" w:cs="Tahoma"/>
          <w:b/>
          <w:bCs/>
          <w:color w:val="7F7F7F" w:themeColor="text1" w:themeTint="80"/>
          <w:sz w:val="32"/>
          <w:szCs w:val="40"/>
        </w:rPr>
      </w:pPr>
      <w:r w:rsidRPr="007B135D">
        <w:rPr>
          <w:rFonts w:ascii="Tahoma" w:hAnsi="Tahoma" w:cs="Tahoma"/>
          <w:b/>
          <w:bCs/>
          <w:color w:val="7F7F7F" w:themeColor="text1" w:themeTint="80"/>
          <w:sz w:val="32"/>
          <w:szCs w:val="40"/>
        </w:rPr>
        <w:t>Спасибо за заполнение брифа!</w:t>
      </w:r>
    </w:p>
    <w:p w:rsidR="00F2612B" w:rsidRPr="007B135D" w:rsidRDefault="00F2612B" w:rsidP="000651D5">
      <w:pPr>
        <w:shd w:val="clear" w:color="auto" w:fill="FFFFFF"/>
        <w:spacing w:before="100" w:beforeAutospacing="1" w:after="100" w:afterAutospacing="1" w:line="300" w:lineRule="atLeast"/>
        <w:ind w:left="-567" w:right="191"/>
        <w:jc w:val="center"/>
        <w:outlineLvl w:val="1"/>
        <w:rPr>
          <w:rFonts w:ascii="Tahoma" w:hAnsi="Tahoma" w:cs="Tahoma"/>
          <w:b/>
          <w:bCs/>
          <w:color w:val="7F7F7F" w:themeColor="text1" w:themeTint="80"/>
          <w:sz w:val="32"/>
          <w:szCs w:val="40"/>
        </w:rPr>
      </w:pPr>
      <w:r w:rsidRPr="007B135D">
        <w:rPr>
          <w:rFonts w:ascii="Tahoma" w:hAnsi="Tahoma" w:cs="Tahoma"/>
          <w:b/>
          <w:bCs/>
          <w:color w:val="7F7F7F" w:themeColor="text1" w:themeTint="80"/>
          <w:sz w:val="32"/>
          <w:szCs w:val="40"/>
        </w:rPr>
        <w:t xml:space="preserve">Ждем его по адресу </w:t>
      </w:r>
      <w:r w:rsidRPr="0017620C">
        <w:rPr>
          <w:rFonts w:ascii="Tahoma" w:hAnsi="Tahoma" w:cs="Tahoma"/>
          <w:b/>
          <w:bCs/>
          <w:color w:val="C00000"/>
          <w:sz w:val="32"/>
          <w:szCs w:val="40"/>
          <w:lang w:val="en-US"/>
        </w:rPr>
        <w:t>sale</w:t>
      </w:r>
      <w:r w:rsidR="000651D5" w:rsidRPr="0017620C">
        <w:rPr>
          <w:rFonts w:ascii="Tahoma" w:hAnsi="Tahoma" w:cs="Tahoma"/>
          <w:b/>
          <w:bCs/>
          <w:color w:val="C00000"/>
          <w:sz w:val="32"/>
          <w:szCs w:val="40"/>
          <w:lang w:val="en-US"/>
        </w:rPr>
        <w:t>s</w:t>
      </w:r>
      <w:r w:rsidRPr="0017620C">
        <w:rPr>
          <w:rFonts w:ascii="Tahoma" w:hAnsi="Tahoma" w:cs="Tahoma"/>
          <w:b/>
          <w:bCs/>
          <w:color w:val="C00000"/>
          <w:sz w:val="32"/>
          <w:szCs w:val="40"/>
        </w:rPr>
        <w:t>@</w:t>
      </w:r>
      <w:proofErr w:type="spellStart"/>
      <w:r w:rsidRPr="0017620C">
        <w:rPr>
          <w:rFonts w:ascii="Tahoma" w:hAnsi="Tahoma" w:cs="Tahoma"/>
          <w:b/>
          <w:bCs/>
          <w:color w:val="C00000"/>
          <w:sz w:val="32"/>
          <w:szCs w:val="40"/>
          <w:lang w:val="en-US"/>
        </w:rPr>
        <w:t>iqpromo</w:t>
      </w:r>
      <w:proofErr w:type="spellEnd"/>
      <w:r w:rsidRPr="0017620C">
        <w:rPr>
          <w:rFonts w:ascii="Tahoma" w:hAnsi="Tahoma" w:cs="Tahoma"/>
          <w:b/>
          <w:bCs/>
          <w:color w:val="C00000"/>
          <w:sz w:val="32"/>
          <w:szCs w:val="40"/>
        </w:rPr>
        <w:t>.</w:t>
      </w:r>
      <w:proofErr w:type="spellStart"/>
      <w:r w:rsidRPr="0017620C">
        <w:rPr>
          <w:rFonts w:ascii="Tahoma" w:hAnsi="Tahoma" w:cs="Tahoma"/>
          <w:b/>
          <w:bCs/>
          <w:color w:val="C00000"/>
          <w:sz w:val="32"/>
          <w:szCs w:val="40"/>
        </w:rPr>
        <w:t>ru</w:t>
      </w:r>
      <w:proofErr w:type="spellEnd"/>
    </w:p>
    <w:p w:rsidR="00D74573" w:rsidRPr="007B135D" w:rsidRDefault="00D74573" w:rsidP="00F2612B">
      <w:pPr>
        <w:ind w:left="-567"/>
        <w:rPr>
          <w:rFonts w:ascii="Tahoma" w:hAnsi="Tahoma" w:cs="Tahoma"/>
          <w:color w:val="7F7F7F" w:themeColor="text1" w:themeTint="80"/>
          <w:szCs w:val="24"/>
        </w:rPr>
      </w:pPr>
    </w:p>
    <w:sectPr w:rsidR="00D74573" w:rsidRPr="007B135D" w:rsidSect="00A83628">
      <w:headerReference w:type="default" r:id="rId9"/>
      <w:pgSz w:w="12240" w:h="15840"/>
      <w:pgMar w:top="-284" w:right="851" w:bottom="42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DC" w:rsidRDefault="006423DC" w:rsidP="001D114A">
      <w:pPr>
        <w:spacing w:after="0" w:line="240" w:lineRule="auto"/>
      </w:pPr>
      <w:r>
        <w:separator/>
      </w:r>
    </w:p>
  </w:endnote>
  <w:endnote w:type="continuationSeparator" w:id="0">
    <w:p w:rsidR="006423DC" w:rsidRDefault="006423DC" w:rsidP="001D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DC" w:rsidRDefault="006423DC" w:rsidP="001D114A">
      <w:pPr>
        <w:spacing w:after="0" w:line="240" w:lineRule="auto"/>
      </w:pPr>
      <w:r>
        <w:separator/>
      </w:r>
    </w:p>
  </w:footnote>
  <w:footnote w:type="continuationSeparator" w:id="0">
    <w:p w:rsidR="006423DC" w:rsidRDefault="006423DC" w:rsidP="001D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14A" w:rsidRDefault="001D11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3637"/>
    <w:multiLevelType w:val="hybridMultilevel"/>
    <w:tmpl w:val="1DF22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E6D7E"/>
    <w:multiLevelType w:val="hybridMultilevel"/>
    <w:tmpl w:val="05F619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5B"/>
    <w:rsid w:val="00012C61"/>
    <w:rsid w:val="00015C23"/>
    <w:rsid w:val="00017AF4"/>
    <w:rsid w:val="000651D5"/>
    <w:rsid w:val="00083654"/>
    <w:rsid w:val="00084E0A"/>
    <w:rsid w:val="0008645B"/>
    <w:rsid w:val="000A06A4"/>
    <w:rsid w:val="000A7E6A"/>
    <w:rsid w:val="0010752F"/>
    <w:rsid w:val="00155465"/>
    <w:rsid w:val="0017620C"/>
    <w:rsid w:val="001941DE"/>
    <w:rsid w:val="001D114A"/>
    <w:rsid w:val="00237A5F"/>
    <w:rsid w:val="002A2E8F"/>
    <w:rsid w:val="002B17B5"/>
    <w:rsid w:val="002B74B7"/>
    <w:rsid w:val="002D0B81"/>
    <w:rsid w:val="002E3719"/>
    <w:rsid w:val="00376DE9"/>
    <w:rsid w:val="00416EBF"/>
    <w:rsid w:val="00490489"/>
    <w:rsid w:val="004E71D6"/>
    <w:rsid w:val="004E7718"/>
    <w:rsid w:val="00517E74"/>
    <w:rsid w:val="005F3EAD"/>
    <w:rsid w:val="00621120"/>
    <w:rsid w:val="006423DC"/>
    <w:rsid w:val="00670F50"/>
    <w:rsid w:val="006F714C"/>
    <w:rsid w:val="00740C05"/>
    <w:rsid w:val="007720D9"/>
    <w:rsid w:val="007B135D"/>
    <w:rsid w:val="0084257B"/>
    <w:rsid w:val="0085753A"/>
    <w:rsid w:val="008863DA"/>
    <w:rsid w:val="0089001C"/>
    <w:rsid w:val="0092055E"/>
    <w:rsid w:val="00942A51"/>
    <w:rsid w:val="0097357D"/>
    <w:rsid w:val="009808D6"/>
    <w:rsid w:val="00982E7F"/>
    <w:rsid w:val="00983F4C"/>
    <w:rsid w:val="009D2E1B"/>
    <w:rsid w:val="00A01569"/>
    <w:rsid w:val="00A0515B"/>
    <w:rsid w:val="00A53E15"/>
    <w:rsid w:val="00A83628"/>
    <w:rsid w:val="00B60093"/>
    <w:rsid w:val="00B85ABC"/>
    <w:rsid w:val="00C91BFC"/>
    <w:rsid w:val="00D11DCD"/>
    <w:rsid w:val="00D74573"/>
    <w:rsid w:val="00DA58DD"/>
    <w:rsid w:val="00E600AE"/>
    <w:rsid w:val="00E64F81"/>
    <w:rsid w:val="00E8505F"/>
    <w:rsid w:val="00EC5E7A"/>
    <w:rsid w:val="00F10986"/>
    <w:rsid w:val="00F12DA8"/>
    <w:rsid w:val="00F208BE"/>
    <w:rsid w:val="00F2612B"/>
    <w:rsid w:val="00F538C7"/>
    <w:rsid w:val="00F77621"/>
    <w:rsid w:val="00F9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FC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1D11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1D114A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12C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12C61"/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012C61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012C61"/>
    <w:rPr>
      <w:rFonts w:cs="Times New Roman"/>
      <w:b/>
      <w:bCs/>
    </w:rPr>
  </w:style>
  <w:style w:type="table" w:styleId="-3">
    <w:name w:val="Light List Accent 3"/>
    <w:basedOn w:val="a1"/>
    <w:uiPriority w:val="61"/>
    <w:rsid w:val="002D0B81"/>
    <w:rPr>
      <w:rFonts w:cs="Times New Roman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6">
    <w:name w:val="Table Grid"/>
    <w:basedOn w:val="a1"/>
    <w:uiPriority w:val="59"/>
    <w:rsid w:val="002D0B8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unhideWhenUsed/>
    <w:rsid w:val="001D11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D114A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D11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D114A"/>
    <w:rPr>
      <w:rFonts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C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5E7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A83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  <w:lang w:eastAsia="ar-SA"/>
    </w:rPr>
  </w:style>
  <w:style w:type="character" w:customStyle="1" w:styleId="WW-Absatz-Standardschriftart1111111111">
    <w:name w:val="WW-Absatz-Standardschriftart1111111111"/>
    <w:rsid w:val="00F26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FC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1D11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1D114A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12C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12C61"/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012C61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012C61"/>
    <w:rPr>
      <w:rFonts w:cs="Times New Roman"/>
      <w:b/>
      <w:bCs/>
    </w:rPr>
  </w:style>
  <w:style w:type="table" w:styleId="-3">
    <w:name w:val="Light List Accent 3"/>
    <w:basedOn w:val="a1"/>
    <w:uiPriority w:val="61"/>
    <w:rsid w:val="002D0B81"/>
    <w:rPr>
      <w:rFonts w:cs="Times New Roman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6">
    <w:name w:val="Table Grid"/>
    <w:basedOn w:val="a1"/>
    <w:uiPriority w:val="59"/>
    <w:rsid w:val="002D0B8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unhideWhenUsed/>
    <w:rsid w:val="001D11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D114A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D11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D114A"/>
    <w:rPr>
      <w:rFonts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C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5E7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A83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  <w:lang w:eastAsia="ar-SA"/>
    </w:rPr>
  </w:style>
  <w:style w:type="character" w:customStyle="1" w:styleId="WW-Absatz-Standardschriftart1111111111">
    <w:name w:val="WW-Absatz-Standardschriftart1111111111"/>
    <w:rsid w:val="00F2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</dc:creator>
  <cp:lastModifiedBy>AK</cp:lastModifiedBy>
  <cp:revision>5</cp:revision>
  <dcterms:created xsi:type="dcterms:W3CDTF">2015-03-13T09:37:00Z</dcterms:created>
  <dcterms:modified xsi:type="dcterms:W3CDTF">2015-03-16T15:51:00Z</dcterms:modified>
</cp:coreProperties>
</file>